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DB1B" w14:textId="65C0C06D" w:rsidR="006C77A5" w:rsidRPr="00101172" w:rsidRDefault="00101172" w:rsidP="00101172">
      <w:pPr>
        <w:pStyle w:val="Title"/>
        <w:spacing w:before="240" w:line="276" w:lineRule="auto"/>
        <w:rPr>
          <w:rFonts w:ascii="Arial" w:hAnsi="Arial" w:cs="Arial"/>
          <w:b/>
          <w:bCs/>
          <w:sz w:val="40"/>
          <w:szCs w:val="40"/>
        </w:rPr>
      </w:pPr>
      <w:r w:rsidRPr="00101172">
        <w:rPr>
          <w:rFonts w:ascii="Arial" w:hAnsi="Arial" w:cs="Arial"/>
          <w:b/>
          <w:bCs/>
          <w:sz w:val="40"/>
          <w:szCs w:val="40"/>
        </w:rPr>
        <w:t>Educate to Advocate: Public Speaking</w:t>
      </w:r>
    </w:p>
    <w:p w14:paraId="5B981954" w14:textId="77777777" w:rsidR="00101172" w:rsidRPr="00101172" w:rsidRDefault="00101172" w:rsidP="00101172">
      <w:pPr>
        <w:spacing w:before="240" w:after="0"/>
        <w:rPr>
          <w:rFonts w:ascii="Arial" w:hAnsi="Arial" w:cs="Arial"/>
          <w:sz w:val="28"/>
          <w:szCs w:val="28"/>
        </w:rPr>
      </w:pPr>
      <w:r w:rsidRPr="00101172">
        <w:rPr>
          <w:rFonts w:ascii="Arial" w:hAnsi="Arial" w:cs="Arial"/>
          <w:sz w:val="28"/>
          <w:szCs w:val="28"/>
        </w:rPr>
        <w:t>Presented by Heather Edwards: April 17, 2019</w:t>
      </w:r>
    </w:p>
    <w:p w14:paraId="1D025747" w14:textId="77777777" w:rsidR="00101172" w:rsidRPr="00101172" w:rsidRDefault="00101172" w:rsidP="00101172">
      <w:pPr>
        <w:pStyle w:val="Heading1"/>
        <w:rPr>
          <w:rFonts w:ascii="Arial" w:hAnsi="Arial" w:cs="Arial"/>
          <w:b/>
          <w:bCs/>
          <w:color w:val="000000" w:themeColor="text1"/>
        </w:rPr>
      </w:pPr>
      <w:bookmarkStart w:id="0" w:name="_Toc9515408"/>
      <w:r w:rsidRPr="00101172">
        <w:rPr>
          <w:rFonts w:ascii="Arial" w:hAnsi="Arial" w:cs="Arial"/>
          <w:b/>
          <w:bCs/>
          <w:color w:val="000000" w:themeColor="text1"/>
        </w:rPr>
        <w:t>Comfortable and Effective Speaking</w:t>
      </w:r>
      <w:bookmarkEnd w:id="0"/>
    </w:p>
    <w:p w14:paraId="7DDAF796" w14:textId="77777777" w:rsidR="00101172" w:rsidRPr="00101172" w:rsidRDefault="00101172" w:rsidP="00101172">
      <w:pPr>
        <w:pStyle w:val="ListParagraph"/>
        <w:numPr>
          <w:ilvl w:val="0"/>
          <w:numId w:val="21"/>
        </w:numPr>
        <w:spacing w:before="240" w:after="0"/>
        <w:rPr>
          <w:rFonts w:ascii="Arial" w:hAnsi="Arial" w:cs="Arial"/>
          <w:sz w:val="28"/>
          <w:szCs w:val="28"/>
        </w:rPr>
      </w:pPr>
      <w:r w:rsidRPr="00101172">
        <w:rPr>
          <w:rFonts w:ascii="Arial" w:hAnsi="Arial" w:cs="Arial"/>
          <w:sz w:val="28"/>
          <w:szCs w:val="28"/>
        </w:rPr>
        <w:t>Pressure can be different depending on expectations, familiarity with the audience, and familiarity with your material.</w:t>
      </w:r>
    </w:p>
    <w:p w14:paraId="5459298E" w14:textId="77777777" w:rsidR="00101172" w:rsidRPr="00101172" w:rsidRDefault="00101172" w:rsidP="00101172">
      <w:pPr>
        <w:pStyle w:val="ListParagraph"/>
        <w:numPr>
          <w:ilvl w:val="0"/>
          <w:numId w:val="21"/>
        </w:numPr>
        <w:spacing w:before="240" w:after="0"/>
        <w:rPr>
          <w:rFonts w:ascii="Arial" w:hAnsi="Arial" w:cs="Arial"/>
          <w:sz w:val="28"/>
          <w:szCs w:val="28"/>
        </w:rPr>
      </w:pPr>
      <w:hyperlink r:id="rId10" w:history="1">
        <w:r w:rsidRPr="00101172">
          <w:rPr>
            <w:rStyle w:val="Hyperlink"/>
            <w:rFonts w:ascii="Arial" w:hAnsi="Arial" w:cs="Arial"/>
            <w:sz w:val="28"/>
            <w:szCs w:val="28"/>
          </w:rPr>
          <w:t>Toastmasters</w:t>
        </w:r>
      </w:hyperlink>
      <w:r w:rsidRPr="00101172">
        <w:rPr>
          <w:rFonts w:ascii="Arial" w:hAnsi="Arial" w:cs="Arial"/>
          <w:sz w:val="28"/>
          <w:szCs w:val="28"/>
        </w:rPr>
        <w:t>: a not-for-profit program teaching public speaking skills, the program is self-paced and provides a safe, supportive environment to receive feedback on your public speaking.</w:t>
      </w:r>
    </w:p>
    <w:p w14:paraId="7B9C145C" w14:textId="77777777" w:rsidR="00101172" w:rsidRPr="00101172" w:rsidRDefault="00101172" w:rsidP="00101172">
      <w:pPr>
        <w:pStyle w:val="Heading1"/>
        <w:rPr>
          <w:rFonts w:ascii="Arial" w:hAnsi="Arial" w:cs="Arial"/>
          <w:b/>
          <w:bCs/>
          <w:color w:val="000000" w:themeColor="text1"/>
        </w:rPr>
      </w:pPr>
      <w:bookmarkStart w:id="1" w:name="_Toc9515409"/>
      <w:r w:rsidRPr="00101172">
        <w:rPr>
          <w:rFonts w:ascii="Arial" w:hAnsi="Arial" w:cs="Arial"/>
          <w:b/>
          <w:bCs/>
          <w:color w:val="000000" w:themeColor="text1"/>
        </w:rPr>
        <w:t>General speaking tips</w:t>
      </w:r>
      <w:bookmarkEnd w:id="1"/>
    </w:p>
    <w:p w14:paraId="2DC5FD37" w14:textId="77777777" w:rsidR="00101172" w:rsidRPr="00101172" w:rsidRDefault="00101172" w:rsidP="00101172">
      <w:pPr>
        <w:pStyle w:val="ListParagraph"/>
        <w:numPr>
          <w:ilvl w:val="0"/>
          <w:numId w:val="22"/>
        </w:numPr>
        <w:spacing w:before="240" w:after="0"/>
        <w:rPr>
          <w:rFonts w:ascii="Arial" w:hAnsi="Arial" w:cs="Arial"/>
          <w:bCs/>
          <w:sz w:val="28"/>
          <w:szCs w:val="28"/>
        </w:rPr>
      </w:pPr>
      <w:r w:rsidRPr="00101172">
        <w:rPr>
          <w:rFonts w:ascii="Arial" w:hAnsi="Arial" w:cs="Arial"/>
          <w:bCs/>
          <w:sz w:val="28"/>
          <w:szCs w:val="28"/>
        </w:rPr>
        <w:t>Speak with confidence. Pay attention to your posture and face your audience.</w:t>
      </w:r>
    </w:p>
    <w:p w14:paraId="1F90011F" w14:textId="77777777" w:rsidR="00101172" w:rsidRPr="00101172" w:rsidRDefault="00101172" w:rsidP="00101172">
      <w:pPr>
        <w:pStyle w:val="ListParagraph"/>
        <w:numPr>
          <w:ilvl w:val="0"/>
          <w:numId w:val="22"/>
        </w:numPr>
        <w:spacing w:before="240" w:after="0"/>
        <w:rPr>
          <w:rFonts w:ascii="Arial" w:hAnsi="Arial" w:cs="Arial"/>
          <w:bCs/>
          <w:sz w:val="28"/>
          <w:szCs w:val="28"/>
        </w:rPr>
      </w:pPr>
      <w:r w:rsidRPr="00101172">
        <w:rPr>
          <w:rFonts w:ascii="Arial" w:hAnsi="Arial" w:cs="Arial"/>
          <w:bCs/>
          <w:sz w:val="28"/>
          <w:szCs w:val="28"/>
        </w:rPr>
        <w:t>Vocal variety. Use rate of speech and tone, as well as a mixture of sentence lengths, to keep the audience interested.</w:t>
      </w:r>
    </w:p>
    <w:p w14:paraId="7287C971" w14:textId="77777777" w:rsidR="00101172" w:rsidRPr="00101172" w:rsidRDefault="00101172" w:rsidP="00101172">
      <w:pPr>
        <w:pStyle w:val="ListParagraph"/>
        <w:numPr>
          <w:ilvl w:val="0"/>
          <w:numId w:val="22"/>
        </w:numPr>
        <w:spacing w:before="240" w:after="0"/>
        <w:rPr>
          <w:rFonts w:ascii="Arial" w:hAnsi="Arial" w:cs="Arial"/>
          <w:bCs/>
          <w:sz w:val="28"/>
          <w:szCs w:val="28"/>
        </w:rPr>
      </w:pPr>
      <w:r w:rsidRPr="00101172">
        <w:rPr>
          <w:rFonts w:ascii="Arial" w:hAnsi="Arial" w:cs="Arial"/>
          <w:bCs/>
          <w:sz w:val="28"/>
          <w:szCs w:val="28"/>
        </w:rPr>
        <w:t>Facial expressions. Make sure your facial expressions match your content.</w:t>
      </w:r>
    </w:p>
    <w:p w14:paraId="5E47E351" w14:textId="77777777" w:rsidR="00101172" w:rsidRPr="00101172" w:rsidRDefault="00101172" w:rsidP="00101172">
      <w:pPr>
        <w:pStyle w:val="ListParagraph"/>
        <w:numPr>
          <w:ilvl w:val="0"/>
          <w:numId w:val="22"/>
        </w:numPr>
        <w:spacing w:before="240" w:after="0"/>
        <w:rPr>
          <w:rFonts w:ascii="Arial" w:hAnsi="Arial" w:cs="Arial"/>
          <w:bCs/>
          <w:sz w:val="28"/>
          <w:szCs w:val="28"/>
        </w:rPr>
      </w:pPr>
      <w:r w:rsidRPr="00101172">
        <w:rPr>
          <w:rFonts w:ascii="Arial" w:hAnsi="Arial" w:cs="Arial"/>
          <w:bCs/>
          <w:sz w:val="28"/>
          <w:szCs w:val="28"/>
        </w:rPr>
        <w:t>Word choice. Create a picture with your words so the audience will know the impact of your ask.</w:t>
      </w:r>
    </w:p>
    <w:p w14:paraId="06E89097" w14:textId="77777777" w:rsidR="00101172" w:rsidRPr="00101172" w:rsidRDefault="00101172" w:rsidP="00101172">
      <w:pPr>
        <w:pStyle w:val="ListParagraph"/>
        <w:numPr>
          <w:ilvl w:val="0"/>
          <w:numId w:val="22"/>
        </w:numPr>
        <w:spacing w:before="240" w:after="0"/>
        <w:rPr>
          <w:rFonts w:ascii="Arial" w:hAnsi="Arial" w:cs="Arial"/>
          <w:bCs/>
          <w:sz w:val="28"/>
          <w:szCs w:val="28"/>
        </w:rPr>
      </w:pPr>
      <w:r w:rsidRPr="00101172">
        <w:rPr>
          <w:rFonts w:ascii="Arial" w:hAnsi="Arial" w:cs="Arial"/>
          <w:bCs/>
          <w:sz w:val="28"/>
          <w:szCs w:val="28"/>
        </w:rPr>
        <w:t>Use a natural speaking voice but make sure your voice carries for a larger audience, speak from the diaphragm.</w:t>
      </w:r>
    </w:p>
    <w:p w14:paraId="22FFB57E" w14:textId="77777777" w:rsidR="00101172" w:rsidRPr="00101172" w:rsidRDefault="00101172" w:rsidP="00101172">
      <w:pPr>
        <w:pStyle w:val="Heading1"/>
        <w:rPr>
          <w:rFonts w:ascii="Arial" w:hAnsi="Arial" w:cs="Arial"/>
          <w:b/>
          <w:bCs/>
          <w:color w:val="000000" w:themeColor="text1"/>
        </w:rPr>
      </w:pPr>
      <w:r w:rsidRPr="00101172">
        <w:rPr>
          <w:rFonts w:ascii="Arial" w:hAnsi="Arial" w:cs="Arial"/>
          <w:b/>
          <w:bCs/>
          <w:color w:val="000000" w:themeColor="text1"/>
        </w:rPr>
        <w:t xml:space="preserve">Power of the Pause </w:t>
      </w:r>
    </w:p>
    <w:p w14:paraId="46E264EF" w14:textId="77777777" w:rsidR="00101172" w:rsidRPr="00101172" w:rsidRDefault="00101172" w:rsidP="00101172">
      <w:pPr>
        <w:pStyle w:val="ListParagraph"/>
        <w:numPr>
          <w:ilvl w:val="0"/>
          <w:numId w:val="23"/>
        </w:numPr>
        <w:spacing w:before="240" w:after="0"/>
        <w:rPr>
          <w:rFonts w:ascii="Arial" w:hAnsi="Arial" w:cs="Arial"/>
          <w:sz w:val="28"/>
          <w:szCs w:val="28"/>
        </w:rPr>
      </w:pPr>
      <w:r w:rsidRPr="00101172">
        <w:rPr>
          <w:rFonts w:ascii="Arial" w:hAnsi="Arial" w:cs="Arial"/>
          <w:b/>
          <w:sz w:val="28"/>
          <w:szCs w:val="28"/>
        </w:rPr>
        <w:t>Don’t rush</w:t>
      </w:r>
      <w:r w:rsidRPr="00101172">
        <w:rPr>
          <w:rFonts w:ascii="Arial" w:hAnsi="Arial" w:cs="Arial"/>
          <w:sz w:val="28"/>
          <w:szCs w:val="28"/>
        </w:rPr>
        <w:t>. If you’ve told a funny story or made a compelling point, pause to give the audience a chance to react.</w:t>
      </w:r>
    </w:p>
    <w:p w14:paraId="76470D92" w14:textId="77777777" w:rsidR="00101172" w:rsidRPr="00101172" w:rsidRDefault="00101172" w:rsidP="00101172">
      <w:pPr>
        <w:pStyle w:val="Heading1"/>
        <w:rPr>
          <w:rFonts w:ascii="Arial" w:hAnsi="Arial" w:cs="Arial"/>
          <w:b/>
          <w:bCs/>
          <w:color w:val="000000" w:themeColor="text1"/>
        </w:rPr>
      </w:pPr>
      <w:r w:rsidRPr="00101172">
        <w:rPr>
          <w:rFonts w:ascii="Arial" w:hAnsi="Arial" w:cs="Arial"/>
          <w:b/>
          <w:bCs/>
          <w:color w:val="000000" w:themeColor="text1"/>
        </w:rPr>
        <w:t>When speaking to a larger crowd</w:t>
      </w:r>
    </w:p>
    <w:p w14:paraId="1EE097B2" w14:textId="77777777" w:rsidR="00101172" w:rsidRPr="00101172" w:rsidRDefault="00101172" w:rsidP="00101172">
      <w:pPr>
        <w:pStyle w:val="ListParagraph"/>
        <w:numPr>
          <w:ilvl w:val="0"/>
          <w:numId w:val="24"/>
        </w:numPr>
        <w:spacing w:before="240" w:after="0"/>
        <w:rPr>
          <w:rFonts w:ascii="Arial" w:hAnsi="Arial" w:cs="Arial"/>
          <w:bCs/>
          <w:sz w:val="28"/>
          <w:szCs w:val="28"/>
        </w:rPr>
      </w:pPr>
      <w:r w:rsidRPr="00101172">
        <w:rPr>
          <w:rFonts w:ascii="Arial" w:hAnsi="Arial" w:cs="Arial"/>
          <w:bCs/>
          <w:sz w:val="28"/>
          <w:szCs w:val="28"/>
        </w:rPr>
        <w:t>It’s not about you; it’s about the content. The audience has come because they’re interested in your message.</w:t>
      </w:r>
    </w:p>
    <w:p w14:paraId="292852AB" w14:textId="77777777" w:rsidR="00101172" w:rsidRPr="00101172" w:rsidRDefault="00101172" w:rsidP="00101172">
      <w:pPr>
        <w:pStyle w:val="ListParagraph"/>
        <w:numPr>
          <w:ilvl w:val="0"/>
          <w:numId w:val="24"/>
        </w:numPr>
        <w:spacing w:before="240" w:after="0"/>
        <w:rPr>
          <w:rFonts w:ascii="Arial" w:hAnsi="Arial" w:cs="Arial"/>
          <w:bCs/>
          <w:sz w:val="28"/>
          <w:szCs w:val="28"/>
        </w:rPr>
      </w:pPr>
      <w:r w:rsidRPr="00101172">
        <w:rPr>
          <w:rFonts w:ascii="Arial" w:hAnsi="Arial" w:cs="Arial"/>
          <w:bCs/>
          <w:sz w:val="28"/>
          <w:szCs w:val="28"/>
        </w:rPr>
        <w:lastRenderedPageBreak/>
        <w:t>You’re the only one who knows your presentation’s material. You’re the one in charge of communicating the material to your audience.</w:t>
      </w:r>
    </w:p>
    <w:p w14:paraId="0AF83D25" w14:textId="77777777" w:rsidR="00101172" w:rsidRPr="00101172" w:rsidRDefault="00101172" w:rsidP="00101172">
      <w:pPr>
        <w:pStyle w:val="Heading1"/>
        <w:rPr>
          <w:rFonts w:ascii="Arial" w:hAnsi="Arial" w:cs="Arial"/>
          <w:b/>
          <w:bCs/>
          <w:color w:val="000000" w:themeColor="text1"/>
        </w:rPr>
      </w:pPr>
      <w:bookmarkStart w:id="2" w:name="_Toc9515410"/>
      <w:r w:rsidRPr="00101172">
        <w:rPr>
          <w:rFonts w:ascii="Arial" w:hAnsi="Arial" w:cs="Arial"/>
          <w:b/>
          <w:bCs/>
          <w:color w:val="000000" w:themeColor="text1"/>
        </w:rPr>
        <w:t>Crafting Your Message: Preparing for a presentation</w:t>
      </w:r>
      <w:bookmarkEnd w:id="2"/>
    </w:p>
    <w:p w14:paraId="704E71CE"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Prepare your message. Make sure it has an introduction, a body, and a conclusion.</w:t>
      </w:r>
    </w:p>
    <w:p w14:paraId="0C70E2FA"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Language. Use language that creates a compelling image or idea for your audience.</w:t>
      </w:r>
    </w:p>
    <w:p w14:paraId="61C03D1A"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Introduction. Clarify the topic and content of your presentation, a rhetorical question can get your audience thinking about your material.</w:t>
      </w:r>
    </w:p>
    <w:p w14:paraId="26F4F5B3"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Body. 3 to 5 main points you will expand on, these should be the key points you want your audience to remember.</w:t>
      </w:r>
    </w:p>
    <w:p w14:paraId="1E82930B"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Be concise. Too many points will be too much for the audience to retain in a short amount of time.</w:t>
      </w:r>
    </w:p>
    <w:p w14:paraId="124FDD9F"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Conclusion. Make sure your message is impactful by including the most important things for your audience to take away. Don’t add additional material in your conclusion. If you forgot to cover something, you’re the only one who knows. Finish with confidence - don’t apologize.</w:t>
      </w:r>
    </w:p>
    <w:p w14:paraId="1CF5E153"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 xml:space="preserve">Memorize your opening and closing remarks, as well as your main points. This will give you confidence even if you’re nervous or can’t look at your notes. Memorizing the intro and conclusion also allows you to look at your audience, creating a visual connection for them. </w:t>
      </w:r>
    </w:p>
    <w:p w14:paraId="1FD1E859" w14:textId="77777777" w:rsidR="00101172" w:rsidRPr="00101172" w:rsidRDefault="00101172" w:rsidP="00101172">
      <w:pPr>
        <w:pStyle w:val="ListParagraph"/>
        <w:numPr>
          <w:ilvl w:val="0"/>
          <w:numId w:val="25"/>
        </w:numPr>
        <w:spacing w:before="240" w:after="0"/>
        <w:rPr>
          <w:rFonts w:ascii="Arial" w:hAnsi="Arial" w:cs="Arial"/>
          <w:bCs/>
          <w:sz w:val="28"/>
          <w:szCs w:val="28"/>
        </w:rPr>
      </w:pPr>
      <w:r w:rsidRPr="00101172">
        <w:rPr>
          <w:rFonts w:ascii="Arial" w:hAnsi="Arial" w:cs="Arial"/>
          <w:bCs/>
          <w:sz w:val="28"/>
          <w:szCs w:val="28"/>
        </w:rPr>
        <w:t>Timing. Because you have an outline, you’ll be able to summarize your message even when you have less time</w:t>
      </w:r>
    </w:p>
    <w:p w14:paraId="52CB64D7" w14:textId="77777777" w:rsidR="00101172" w:rsidRPr="00101172" w:rsidRDefault="00101172" w:rsidP="00101172">
      <w:pPr>
        <w:pStyle w:val="Heading1"/>
        <w:rPr>
          <w:rFonts w:ascii="Arial" w:hAnsi="Arial" w:cs="Arial"/>
          <w:b/>
          <w:bCs/>
          <w:color w:val="000000" w:themeColor="text1"/>
        </w:rPr>
      </w:pPr>
      <w:bookmarkStart w:id="3" w:name="_Toc9515411"/>
      <w:r w:rsidRPr="00101172">
        <w:rPr>
          <w:rFonts w:ascii="Arial" w:hAnsi="Arial" w:cs="Arial"/>
          <w:b/>
          <w:bCs/>
          <w:color w:val="000000" w:themeColor="text1"/>
        </w:rPr>
        <w:t>Knowing your audience</w:t>
      </w:r>
      <w:bookmarkEnd w:id="3"/>
    </w:p>
    <w:p w14:paraId="5FE86305" w14:textId="4AE82C32"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 xml:space="preserve">Plan </w:t>
      </w:r>
      <w:proofErr w:type="gramStart"/>
      <w:r w:rsidRPr="00101172">
        <w:rPr>
          <w:rFonts w:ascii="Arial" w:hAnsi="Arial" w:cs="Arial"/>
          <w:sz w:val="28"/>
          <w:szCs w:val="28"/>
        </w:rPr>
        <w:t>for the amount of</w:t>
      </w:r>
      <w:proofErr w:type="gramEnd"/>
      <w:r w:rsidRPr="00101172">
        <w:rPr>
          <w:rFonts w:ascii="Arial" w:hAnsi="Arial" w:cs="Arial"/>
          <w:sz w:val="28"/>
          <w:szCs w:val="28"/>
        </w:rPr>
        <w:t xml:space="preserve"> time you’ve been </w:t>
      </w:r>
      <w:r w:rsidRPr="00101172">
        <w:rPr>
          <w:rFonts w:ascii="Arial" w:hAnsi="Arial" w:cs="Arial"/>
          <w:sz w:val="28"/>
          <w:szCs w:val="28"/>
        </w:rPr>
        <w:t>given but</w:t>
      </w:r>
      <w:r w:rsidRPr="00101172">
        <w:rPr>
          <w:rFonts w:ascii="Arial" w:hAnsi="Arial" w:cs="Arial"/>
          <w:sz w:val="28"/>
          <w:szCs w:val="28"/>
        </w:rPr>
        <w:t xml:space="preserve"> be aware that you may end up with less time in some situations.</w:t>
      </w:r>
    </w:p>
    <w:p w14:paraId="712BABA0"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Know your highest priority “ask” or message: for situations when your audience has less time than expected to listen to you.</w:t>
      </w:r>
    </w:p>
    <w:p w14:paraId="33642026"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Knowing the type of audience will help you decide whether a longer speech or an “elevator pitch” is most appropriate.</w:t>
      </w:r>
    </w:p>
    <w:p w14:paraId="23321192"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lastRenderedPageBreak/>
        <w:t>Do you want to inform your audience, persuade your audience, or both?</w:t>
      </w:r>
    </w:p>
    <w:p w14:paraId="52D8D79E"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 xml:space="preserve">Avoid using jargon your audience may not be familiar with. If you </w:t>
      </w:r>
      <w:proofErr w:type="gramStart"/>
      <w:r w:rsidRPr="00101172">
        <w:rPr>
          <w:rFonts w:ascii="Arial" w:hAnsi="Arial" w:cs="Arial"/>
          <w:sz w:val="28"/>
          <w:szCs w:val="28"/>
        </w:rPr>
        <w:t>have to</w:t>
      </w:r>
      <w:proofErr w:type="gramEnd"/>
      <w:r w:rsidRPr="00101172">
        <w:rPr>
          <w:rFonts w:ascii="Arial" w:hAnsi="Arial" w:cs="Arial"/>
          <w:sz w:val="28"/>
          <w:szCs w:val="28"/>
        </w:rPr>
        <w:t xml:space="preserve"> use it, explain it.</w:t>
      </w:r>
    </w:p>
    <w:p w14:paraId="63D4B079"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Be respectful of the amount of time you’ve been given.</w:t>
      </w:r>
    </w:p>
    <w:p w14:paraId="7182F742"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Don’t fill in too much detail that takes away from your main message.</w:t>
      </w:r>
    </w:p>
    <w:p w14:paraId="48548EFF" w14:textId="77777777" w:rsidR="00101172" w:rsidRPr="00101172" w:rsidRDefault="00101172" w:rsidP="00101172">
      <w:pPr>
        <w:pStyle w:val="ListParagraph"/>
        <w:numPr>
          <w:ilvl w:val="0"/>
          <w:numId w:val="26"/>
        </w:numPr>
        <w:spacing w:before="240" w:after="0"/>
        <w:rPr>
          <w:rFonts w:ascii="Arial" w:hAnsi="Arial" w:cs="Arial"/>
          <w:sz w:val="28"/>
          <w:szCs w:val="28"/>
        </w:rPr>
      </w:pPr>
      <w:r w:rsidRPr="00101172">
        <w:rPr>
          <w:rFonts w:ascii="Arial" w:hAnsi="Arial" w:cs="Arial"/>
          <w:sz w:val="28"/>
          <w:szCs w:val="28"/>
        </w:rPr>
        <w:t>Personal stories can help you engage with an audience but limit these depending on your audience.</w:t>
      </w:r>
    </w:p>
    <w:p w14:paraId="6EFE9564" w14:textId="77777777" w:rsidR="00101172" w:rsidRPr="00101172" w:rsidRDefault="00101172" w:rsidP="00101172">
      <w:pPr>
        <w:pStyle w:val="Heading2"/>
        <w:spacing w:before="240"/>
        <w:rPr>
          <w:rFonts w:ascii="Arial" w:hAnsi="Arial" w:cs="Arial"/>
          <w:b/>
          <w:bCs/>
          <w:color w:val="000000" w:themeColor="text1"/>
          <w:sz w:val="32"/>
          <w:szCs w:val="32"/>
        </w:rPr>
      </w:pPr>
      <w:bookmarkStart w:id="4" w:name="_Toc9515412"/>
      <w:r w:rsidRPr="00101172">
        <w:rPr>
          <w:rFonts w:ascii="Arial" w:hAnsi="Arial" w:cs="Arial"/>
          <w:b/>
          <w:bCs/>
          <w:color w:val="000000" w:themeColor="text1"/>
          <w:sz w:val="32"/>
          <w:szCs w:val="32"/>
        </w:rPr>
        <w:t>Speaking with persuasion</w:t>
      </w:r>
      <w:bookmarkEnd w:id="4"/>
    </w:p>
    <w:p w14:paraId="37B6057B" w14:textId="77777777" w:rsidR="00101172" w:rsidRPr="00101172" w:rsidRDefault="00101172" w:rsidP="00101172">
      <w:pPr>
        <w:pStyle w:val="ListParagraph"/>
        <w:numPr>
          <w:ilvl w:val="0"/>
          <w:numId w:val="27"/>
        </w:numPr>
        <w:spacing w:before="240" w:after="0"/>
        <w:rPr>
          <w:rFonts w:ascii="Arial" w:hAnsi="Arial" w:cs="Arial"/>
          <w:bCs/>
          <w:sz w:val="28"/>
          <w:szCs w:val="28"/>
        </w:rPr>
      </w:pPr>
      <w:r w:rsidRPr="00101172">
        <w:rPr>
          <w:rFonts w:ascii="Arial" w:hAnsi="Arial" w:cs="Arial"/>
          <w:bCs/>
          <w:sz w:val="28"/>
          <w:szCs w:val="28"/>
        </w:rPr>
        <w:t>Know your ask.  What is it you want your audience to do?</w:t>
      </w:r>
    </w:p>
    <w:p w14:paraId="5CFD05BD" w14:textId="77777777" w:rsidR="00101172" w:rsidRPr="00101172" w:rsidRDefault="00101172" w:rsidP="00101172">
      <w:pPr>
        <w:pStyle w:val="ListParagraph"/>
        <w:numPr>
          <w:ilvl w:val="0"/>
          <w:numId w:val="27"/>
        </w:numPr>
        <w:spacing w:before="240" w:after="0"/>
        <w:rPr>
          <w:rFonts w:ascii="Arial" w:hAnsi="Arial" w:cs="Arial"/>
          <w:bCs/>
          <w:sz w:val="28"/>
          <w:szCs w:val="28"/>
        </w:rPr>
      </w:pPr>
      <w:r w:rsidRPr="00101172">
        <w:rPr>
          <w:rFonts w:ascii="Arial" w:hAnsi="Arial" w:cs="Arial"/>
          <w:bCs/>
          <w:sz w:val="28"/>
          <w:szCs w:val="28"/>
        </w:rPr>
        <w:t>What’s in it for them. Show them why they benefit from your idea.</w:t>
      </w:r>
    </w:p>
    <w:p w14:paraId="71D21D7E" w14:textId="77777777" w:rsidR="00101172" w:rsidRPr="00101172" w:rsidRDefault="00101172" w:rsidP="00101172">
      <w:pPr>
        <w:pStyle w:val="ListParagraph"/>
        <w:numPr>
          <w:ilvl w:val="0"/>
          <w:numId w:val="27"/>
        </w:numPr>
        <w:spacing w:before="240" w:after="0"/>
        <w:rPr>
          <w:rFonts w:ascii="Arial" w:hAnsi="Arial" w:cs="Arial"/>
          <w:bCs/>
          <w:sz w:val="28"/>
          <w:szCs w:val="28"/>
        </w:rPr>
      </w:pPr>
      <w:r w:rsidRPr="00101172">
        <w:rPr>
          <w:rFonts w:ascii="Arial" w:hAnsi="Arial" w:cs="Arial"/>
          <w:bCs/>
          <w:sz w:val="28"/>
          <w:szCs w:val="28"/>
        </w:rPr>
        <w:t>What will happen as a result. Show them what the consequences will be.</w:t>
      </w:r>
    </w:p>
    <w:p w14:paraId="24C251F4" w14:textId="77777777" w:rsidR="00101172" w:rsidRPr="00101172" w:rsidRDefault="00101172" w:rsidP="00101172">
      <w:pPr>
        <w:pStyle w:val="ListParagraph"/>
        <w:numPr>
          <w:ilvl w:val="0"/>
          <w:numId w:val="27"/>
        </w:numPr>
        <w:spacing w:before="240" w:after="0"/>
        <w:rPr>
          <w:rFonts w:ascii="Arial" w:hAnsi="Arial" w:cs="Arial"/>
          <w:bCs/>
          <w:sz w:val="28"/>
          <w:szCs w:val="28"/>
        </w:rPr>
      </w:pPr>
      <w:r w:rsidRPr="00101172">
        <w:rPr>
          <w:rFonts w:ascii="Arial" w:hAnsi="Arial" w:cs="Arial"/>
          <w:bCs/>
          <w:sz w:val="28"/>
          <w:szCs w:val="28"/>
        </w:rPr>
        <w:t>How will they do it? Show them how they can work with you.</w:t>
      </w:r>
    </w:p>
    <w:p w14:paraId="4DCEB5C3" w14:textId="77777777" w:rsidR="00101172" w:rsidRPr="00101172" w:rsidRDefault="00101172" w:rsidP="00101172">
      <w:pPr>
        <w:pStyle w:val="ListParagraph"/>
        <w:numPr>
          <w:ilvl w:val="0"/>
          <w:numId w:val="27"/>
        </w:numPr>
        <w:spacing w:before="240" w:after="0"/>
        <w:rPr>
          <w:rFonts w:ascii="Arial" w:hAnsi="Arial" w:cs="Arial"/>
          <w:bCs/>
          <w:sz w:val="28"/>
          <w:szCs w:val="28"/>
        </w:rPr>
      </w:pPr>
      <w:r w:rsidRPr="00101172">
        <w:rPr>
          <w:rFonts w:ascii="Arial" w:hAnsi="Arial" w:cs="Arial"/>
          <w:bCs/>
          <w:sz w:val="28"/>
          <w:szCs w:val="28"/>
        </w:rPr>
        <w:t>What resources are available and how can the audience access them?</w:t>
      </w:r>
    </w:p>
    <w:p w14:paraId="0E1FD58E" w14:textId="77777777" w:rsidR="00101172" w:rsidRPr="00101172" w:rsidRDefault="00101172" w:rsidP="00101172">
      <w:pPr>
        <w:pStyle w:val="Heading1"/>
        <w:rPr>
          <w:rFonts w:ascii="Arial" w:hAnsi="Arial" w:cs="Arial"/>
          <w:b/>
          <w:bCs/>
          <w:color w:val="000000" w:themeColor="text1"/>
        </w:rPr>
      </w:pPr>
      <w:r w:rsidRPr="00101172">
        <w:rPr>
          <w:rFonts w:ascii="Arial" w:hAnsi="Arial" w:cs="Arial"/>
          <w:b/>
          <w:bCs/>
          <w:color w:val="000000" w:themeColor="text1"/>
        </w:rPr>
        <w:t>Speaking to politicians and government staff</w:t>
      </w:r>
    </w:p>
    <w:p w14:paraId="765068A6" w14:textId="77777777" w:rsidR="00101172" w:rsidRPr="00101172" w:rsidRDefault="00101172" w:rsidP="00101172">
      <w:pPr>
        <w:pStyle w:val="ListParagraph"/>
        <w:numPr>
          <w:ilvl w:val="0"/>
          <w:numId w:val="28"/>
        </w:numPr>
        <w:spacing w:before="240" w:after="0"/>
        <w:rPr>
          <w:rFonts w:ascii="Arial" w:hAnsi="Arial" w:cs="Arial"/>
          <w:sz w:val="28"/>
          <w:szCs w:val="28"/>
        </w:rPr>
      </w:pPr>
      <w:r w:rsidRPr="00101172">
        <w:rPr>
          <w:rFonts w:ascii="Arial" w:hAnsi="Arial" w:cs="Arial"/>
          <w:sz w:val="28"/>
          <w:szCs w:val="28"/>
        </w:rPr>
        <w:t>Politicians’ schedules can change quickly, and they often have limited time.</w:t>
      </w:r>
    </w:p>
    <w:p w14:paraId="05CB8DC3" w14:textId="77777777" w:rsidR="00101172" w:rsidRPr="00101172" w:rsidRDefault="00101172" w:rsidP="00101172">
      <w:pPr>
        <w:pStyle w:val="Heading1"/>
        <w:rPr>
          <w:rFonts w:ascii="Arial" w:hAnsi="Arial" w:cs="Arial"/>
          <w:b/>
          <w:bCs/>
        </w:rPr>
      </w:pPr>
      <w:r w:rsidRPr="00101172">
        <w:rPr>
          <w:rFonts w:ascii="Arial" w:hAnsi="Arial" w:cs="Arial"/>
          <w:b/>
          <w:bCs/>
          <w:color w:val="000000" w:themeColor="text1"/>
        </w:rPr>
        <w:t>Seeking accommodations</w:t>
      </w:r>
    </w:p>
    <w:p w14:paraId="6D0A2337" w14:textId="77777777" w:rsidR="00101172" w:rsidRPr="00101172" w:rsidRDefault="00101172" w:rsidP="00101172">
      <w:pPr>
        <w:pStyle w:val="ListParagraph"/>
        <w:numPr>
          <w:ilvl w:val="0"/>
          <w:numId w:val="29"/>
        </w:numPr>
        <w:spacing w:before="240" w:after="0"/>
        <w:rPr>
          <w:rFonts w:ascii="Arial" w:hAnsi="Arial" w:cs="Arial"/>
          <w:sz w:val="28"/>
          <w:szCs w:val="28"/>
        </w:rPr>
      </w:pPr>
      <w:r w:rsidRPr="00101172">
        <w:rPr>
          <w:rFonts w:ascii="Arial" w:hAnsi="Arial" w:cs="Arial"/>
          <w:sz w:val="28"/>
          <w:szCs w:val="28"/>
        </w:rPr>
        <w:t>Phrase your requests so your audience can understand what is needed.</w:t>
      </w:r>
    </w:p>
    <w:p w14:paraId="38F5E9B8" w14:textId="77777777" w:rsidR="00101172" w:rsidRPr="00101172" w:rsidRDefault="00101172" w:rsidP="00101172">
      <w:pPr>
        <w:pStyle w:val="ListParagraph"/>
        <w:numPr>
          <w:ilvl w:val="0"/>
          <w:numId w:val="29"/>
        </w:numPr>
        <w:spacing w:before="240" w:after="0"/>
        <w:rPr>
          <w:rFonts w:ascii="Arial" w:hAnsi="Arial" w:cs="Arial"/>
          <w:sz w:val="28"/>
          <w:szCs w:val="28"/>
        </w:rPr>
      </w:pPr>
      <w:r w:rsidRPr="00101172">
        <w:rPr>
          <w:rFonts w:ascii="Arial" w:hAnsi="Arial" w:cs="Arial"/>
          <w:sz w:val="28"/>
          <w:szCs w:val="28"/>
        </w:rPr>
        <w:t>Be clear and concise even in highly intense situations when advocating for yourself or others.</w:t>
      </w:r>
    </w:p>
    <w:p w14:paraId="4D1411AF" w14:textId="77777777" w:rsidR="00101172" w:rsidRPr="00101172" w:rsidRDefault="00101172" w:rsidP="00101172">
      <w:pPr>
        <w:pStyle w:val="ListParagraph"/>
        <w:numPr>
          <w:ilvl w:val="0"/>
          <w:numId w:val="29"/>
        </w:numPr>
        <w:spacing w:before="240" w:after="0"/>
        <w:rPr>
          <w:rFonts w:ascii="Arial" w:hAnsi="Arial" w:cs="Arial"/>
          <w:sz w:val="28"/>
          <w:szCs w:val="28"/>
        </w:rPr>
      </w:pPr>
      <w:r w:rsidRPr="00101172">
        <w:rPr>
          <w:rFonts w:ascii="Arial" w:hAnsi="Arial" w:cs="Arial"/>
          <w:sz w:val="28"/>
          <w:szCs w:val="28"/>
        </w:rPr>
        <w:t>Be concise and persuasive with potential allies and donors.</w:t>
      </w:r>
    </w:p>
    <w:p w14:paraId="15F73840" w14:textId="77777777" w:rsidR="00101172" w:rsidRPr="00101172" w:rsidRDefault="00101172" w:rsidP="00101172">
      <w:pPr>
        <w:pStyle w:val="Heading1"/>
        <w:rPr>
          <w:rFonts w:ascii="Arial" w:hAnsi="Arial" w:cs="Arial"/>
          <w:b/>
          <w:bCs/>
          <w:color w:val="000000" w:themeColor="text1"/>
        </w:rPr>
      </w:pPr>
      <w:bookmarkStart w:id="5" w:name="_Toc9515413"/>
      <w:r w:rsidRPr="00101172">
        <w:rPr>
          <w:rFonts w:ascii="Arial" w:hAnsi="Arial" w:cs="Arial"/>
          <w:b/>
          <w:bCs/>
          <w:color w:val="000000" w:themeColor="text1"/>
        </w:rPr>
        <w:t>Logistics</w:t>
      </w:r>
      <w:bookmarkEnd w:id="5"/>
    </w:p>
    <w:p w14:paraId="4835A247" w14:textId="77777777" w:rsidR="00101172" w:rsidRPr="00101172" w:rsidRDefault="00101172" w:rsidP="00101172">
      <w:pPr>
        <w:pStyle w:val="ListParagraph"/>
        <w:numPr>
          <w:ilvl w:val="0"/>
          <w:numId w:val="30"/>
        </w:numPr>
        <w:spacing w:before="240" w:after="0"/>
        <w:rPr>
          <w:rFonts w:ascii="Arial" w:hAnsi="Arial" w:cs="Arial"/>
          <w:sz w:val="28"/>
          <w:szCs w:val="28"/>
        </w:rPr>
      </w:pPr>
      <w:r w:rsidRPr="00101172">
        <w:rPr>
          <w:rFonts w:ascii="Arial" w:hAnsi="Arial" w:cs="Arial"/>
          <w:sz w:val="28"/>
          <w:szCs w:val="28"/>
        </w:rPr>
        <w:t>Know the setup of your presentation space. If you are blind, knowing the layout and whether there are steps will be helpful.</w:t>
      </w:r>
    </w:p>
    <w:p w14:paraId="4C9F4C05" w14:textId="77777777" w:rsidR="00101172" w:rsidRPr="00101172" w:rsidRDefault="00101172" w:rsidP="00101172">
      <w:pPr>
        <w:pStyle w:val="ListParagraph"/>
        <w:numPr>
          <w:ilvl w:val="0"/>
          <w:numId w:val="30"/>
        </w:numPr>
        <w:spacing w:before="240" w:after="0"/>
        <w:rPr>
          <w:rFonts w:ascii="Arial" w:hAnsi="Arial" w:cs="Arial"/>
          <w:sz w:val="28"/>
          <w:szCs w:val="28"/>
        </w:rPr>
      </w:pPr>
      <w:r w:rsidRPr="00101172">
        <w:rPr>
          <w:rFonts w:ascii="Arial" w:hAnsi="Arial" w:cs="Arial"/>
          <w:sz w:val="28"/>
          <w:szCs w:val="28"/>
        </w:rPr>
        <w:lastRenderedPageBreak/>
        <w:t xml:space="preserve">Will there be Q and A at the end? Do you have a plan to manage this process if you are blind? </w:t>
      </w:r>
    </w:p>
    <w:p w14:paraId="16342792" w14:textId="77777777" w:rsidR="00101172" w:rsidRPr="00101172" w:rsidRDefault="00101172" w:rsidP="00101172">
      <w:pPr>
        <w:pStyle w:val="ListParagraph"/>
        <w:numPr>
          <w:ilvl w:val="0"/>
          <w:numId w:val="30"/>
        </w:numPr>
        <w:spacing w:before="240" w:after="0"/>
        <w:rPr>
          <w:rFonts w:ascii="Arial" w:hAnsi="Arial" w:cs="Arial"/>
          <w:sz w:val="28"/>
          <w:szCs w:val="28"/>
        </w:rPr>
      </w:pPr>
      <w:r w:rsidRPr="00101172">
        <w:rPr>
          <w:rFonts w:ascii="Arial" w:hAnsi="Arial" w:cs="Arial"/>
          <w:sz w:val="28"/>
          <w:szCs w:val="28"/>
        </w:rPr>
        <w:t>Have a plan to deal with slides or other presentation materials.</w:t>
      </w:r>
    </w:p>
    <w:p w14:paraId="69DED804" w14:textId="77777777" w:rsidR="00101172" w:rsidRPr="00101172" w:rsidRDefault="00101172" w:rsidP="00101172">
      <w:pPr>
        <w:pStyle w:val="ListParagraph"/>
        <w:numPr>
          <w:ilvl w:val="0"/>
          <w:numId w:val="30"/>
        </w:numPr>
        <w:spacing w:before="240" w:after="0"/>
        <w:rPr>
          <w:rFonts w:ascii="Arial" w:hAnsi="Arial" w:cs="Arial"/>
          <w:sz w:val="28"/>
          <w:szCs w:val="28"/>
        </w:rPr>
      </w:pPr>
      <w:r w:rsidRPr="00101172">
        <w:rPr>
          <w:rFonts w:ascii="Arial" w:hAnsi="Arial" w:cs="Arial"/>
          <w:sz w:val="28"/>
          <w:szCs w:val="28"/>
        </w:rPr>
        <w:t>Practice alone and with others to increase your confidence, make sure your presentation fits the allotted time.</w:t>
      </w:r>
    </w:p>
    <w:p w14:paraId="2511F256" w14:textId="77777777" w:rsidR="00101172" w:rsidRPr="00101172" w:rsidRDefault="00101172" w:rsidP="00101172">
      <w:pPr>
        <w:pStyle w:val="ListParagraph"/>
        <w:numPr>
          <w:ilvl w:val="0"/>
          <w:numId w:val="30"/>
        </w:numPr>
        <w:spacing w:before="240" w:after="0"/>
        <w:rPr>
          <w:rFonts w:ascii="Arial" w:hAnsi="Arial" w:cs="Arial"/>
          <w:sz w:val="28"/>
          <w:szCs w:val="28"/>
        </w:rPr>
      </w:pPr>
      <w:r w:rsidRPr="00101172">
        <w:rPr>
          <w:rFonts w:ascii="Arial" w:hAnsi="Arial" w:cs="Arial"/>
          <w:sz w:val="28"/>
          <w:szCs w:val="28"/>
        </w:rPr>
        <w:t xml:space="preserve">“What If?" It’s hard to anticipate everything that could </w:t>
      </w:r>
      <w:proofErr w:type="gramStart"/>
      <w:r w:rsidRPr="00101172">
        <w:rPr>
          <w:rFonts w:ascii="Arial" w:hAnsi="Arial" w:cs="Arial"/>
          <w:sz w:val="28"/>
          <w:szCs w:val="28"/>
        </w:rPr>
        <w:t>happen, but</w:t>
      </w:r>
      <w:proofErr w:type="gramEnd"/>
      <w:r w:rsidRPr="00101172">
        <w:rPr>
          <w:rFonts w:ascii="Arial" w:hAnsi="Arial" w:cs="Arial"/>
          <w:sz w:val="28"/>
          <w:szCs w:val="28"/>
        </w:rPr>
        <w:t xml:space="preserve"> stay calm and know your material so you can make any situation work.</w:t>
      </w:r>
    </w:p>
    <w:p w14:paraId="3C8AA1C3" w14:textId="77777777" w:rsidR="00101172" w:rsidRPr="00101172" w:rsidRDefault="00101172" w:rsidP="00101172">
      <w:pPr>
        <w:pStyle w:val="Heading1"/>
        <w:rPr>
          <w:rFonts w:ascii="Arial" w:hAnsi="Arial" w:cs="Arial"/>
          <w:b/>
          <w:bCs/>
          <w:color w:val="000000" w:themeColor="text1"/>
        </w:rPr>
      </w:pPr>
      <w:bookmarkStart w:id="6" w:name="_Toc9515414"/>
      <w:r w:rsidRPr="00101172">
        <w:rPr>
          <w:rFonts w:ascii="Arial" w:hAnsi="Arial" w:cs="Arial"/>
          <w:b/>
          <w:bCs/>
          <w:color w:val="000000" w:themeColor="text1"/>
        </w:rPr>
        <w:t>Memory Aids</w:t>
      </w:r>
      <w:bookmarkEnd w:id="6"/>
    </w:p>
    <w:p w14:paraId="2D6C8B7C" w14:textId="77777777" w:rsidR="00101172" w:rsidRPr="00101172" w:rsidRDefault="00101172" w:rsidP="00101172">
      <w:pPr>
        <w:pStyle w:val="ListParagraph"/>
        <w:numPr>
          <w:ilvl w:val="0"/>
          <w:numId w:val="31"/>
        </w:numPr>
        <w:spacing w:before="240" w:after="0"/>
        <w:rPr>
          <w:rFonts w:ascii="Arial" w:hAnsi="Arial" w:cs="Arial"/>
          <w:sz w:val="28"/>
          <w:szCs w:val="28"/>
        </w:rPr>
      </w:pPr>
      <w:r w:rsidRPr="00101172">
        <w:rPr>
          <w:rFonts w:ascii="Arial" w:hAnsi="Arial" w:cs="Arial"/>
          <w:sz w:val="28"/>
          <w:szCs w:val="28"/>
        </w:rPr>
        <w:t>Knowing your introduction, main points, and the conclusion is helpful - but memorizing the whole presentation word for word can make your delivery seem forced.</w:t>
      </w:r>
    </w:p>
    <w:p w14:paraId="382FDF20" w14:textId="77777777" w:rsidR="00101172" w:rsidRPr="00101172" w:rsidRDefault="00101172" w:rsidP="00101172">
      <w:pPr>
        <w:pStyle w:val="ListParagraph"/>
        <w:numPr>
          <w:ilvl w:val="0"/>
          <w:numId w:val="31"/>
        </w:numPr>
        <w:spacing w:before="240" w:after="0"/>
        <w:rPr>
          <w:rFonts w:ascii="Arial" w:hAnsi="Arial" w:cs="Arial"/>
          <w:sz w:val="28"/>
          <w:szCs w:val="28"/>
        </w:rPr>
      </w:pPr>
      <w:r w:rsidRPr="00101172">
        <w:rPr>
          <w:rFonts w:ascii="Arial" w:hAnsi="Arial" w:cs="Arial"/>
          <w:sz w:val="28"/>
          <w:szCs w:val="28"/>
        </w:rPr>
        <w:t>Use mnemonics. An acronym can help you recall main points without reading.</w:t>
      </w:r>
    </w:p>
    <w:p w14:paraId="1F8FA89E" w14:textId="77777777" w:rsidR="00101172" w:rsidRPr="00101172" w:rsidRDefault="00101172" w:rsidP="00101172">
      <w:pPr>
        <w:pStyle w:val="ListParagraph"/>
        <w:numPr>
          <w:ilvl w:val="0"/>
          <w:numId w:val="31"/>
        </w:numPr>
        <w:spacing w:before="240" w:after="0"/>
        <w:rPr>
          <w:rFonts w:ascii="Arial" w:hAnsi="Arial" w:cs="Arial"/>
          <w:sz w:val="28"/>
          <w:szCs w:val="28"/>
        </w:rPr>
      </w:pPr>
      <w:r w:rsidRPr="00101172">
        <w:rPr>
          <w:rFonts w:ascii="Arial" w:hAnsi="Arial" w:cs="Arial"/>
          <w:sz w:val="28"/>
          <w:szCs w:val="28"/>
        </w:rPr>
        <w:t>Use a format you’re comfortable with for notes. Make sure any equipment you need is charged and functioning ahead of time.</w:t>
      </w:r>
    </w:p>
    <w:p w14:paraId="65446EA4" w14:textId="77777777" w:rsidR="00101172" w:rsidRPr="00101172" w:rsidRDefault="00101172" w:rsidP="00101172">
      <w:pPr>
        <w:pStyle w:val="Heading1"/>
        <w:rPr>
          <w:rFonts w:ascii="Arial" w:hAnsi="Arial" w:cs="Arial"/>
          <w:b/>
          <w:bCs/>
          <w:color w:val="000000" w:themeColor="text1"/>
        </w:rPr>
      </w:pPr>
      <w:bookmarkStart w:id="7" w:name="_Toc9515415"/>
      <w:r w:rsidRPr="00101172">
        <w:rPr>
          <w:rFonts w:ascii="Arial" w:hAnsi="Arial" w:cs="Arial"/>
          <w:b/>
          <w:bCs/>
          <w:color w:val="000000" w:themeColor="text1"/>
        </w:rPr>
        <w:t>External Resources</w:t>
      </w:r>
      <w:bookmarkEnd w:id="7"/>
    </w:p>
    <w:p w14:paraId="0D558118" w14:textId="77777777" w:rsidR="00101172" w:rsidRPr="00101172" w:rsidRDefault="00101172" w:rsidP="00101172">
      <w:pPr>
        <w:pStyle w:val="ListParagraph"/>
        <w:numPr>
          <w:ilvl w:val="0"/>
          <w:numId w:val="32"/>
        </w:numPr>
        <w:spacing w:before="240" w:after="0"/>
        <w:rPr>
          <w:rFonts w:ascii="Arial" w:hAnsi="Arial" w:cs="Arial"/>
          <w:sz w:val="28"/>
          <w:szCs w:val="28"/>
        </w:rPr>
      </w:pPr>
      <w:hyperlink r:id="rId11" w:history="1">
        <w:proofErr w:type="spellStart"/>
        <w:r w:rsidRPr="00101172">
          <w:rPr>
            <w:rStyle w:val="Hyperlink"/>
            <w:rFonts w:ascii="Arial" w:hAnsi="Arial" w:cs="Arial"/>
            <w:sz w:val="28"/>
            <w:szCs w:val="28"/>
          </w:rPr>
          <w:t>Orai</w:t>
        </w:r>
        <w:proofErr w:type="spellEnd"/>
        <w:r w:rsidRPr="00101172">
          <w:rPr>
            <w:rStyle w:val="Hyperlink"/>
            <w:rFonts w:ascii="Arial" w:hAnsi="Arial" w:cs="Arial"/>
            <w:sz w:val="28"/>
            <w:szCs w:val="28"/>
          </w:rPr>
          <w:t xml:space="preserve"> Communication Coaching App</w:t>
        </w:r>
      </w:hyperlink>
      <w:r w:rsidRPr="00101172">
        <w:rPr>
          <w:rFonts w:ascii="Arial" w:hAnsi="Arial" w:cs="Arial"/>
          <w:sz w:val="28"/>
          <w:szCs w:val="28"/>
        </w:rPr>
        <w:t xml:space="preserve">: an app that identifies filler words, speech that’s too fast or slow, and other factors to help improve your delivery (for best results with </w:t>
      </w:r>
      <w:proofErr w:type="spellStart"/>
      <w:r w:rsidRPr="00101172">
        <w:rPr>
          <w:rFonts w:ascii="Arial" w:hAnsi="Arial" w:cs="Arial"/>
          <w:sz w:val="28"/>
          <w:szCs w:val="28"/>
        </w:rPr>
        <w:t>VoiceOver</w:t>
      </w:r>
      <w:proofErr w:type="spellEnd"/>
      <w:r w:rsidRPr="00101172">
        <w:rPr>
          <w:rFonts w:ascii="Arial" w:hAnsi="Arial" w:cs="Arial"/>
          <w:sz w:val="28"/>
          <w:szCs w:val="28"/>
        </w:rPr>
        <w:t>, use headphones)</w:t>
      </w:r>
    </w:p>
    <w:p w14:paraId="1E941979" w14:textId="55899E6C" w:rsidR="001B36F6" w:rsidRPr="00101172" w:rsidRDefault="00101172" w:rsidP="00101172">
      <w:pPr>
        <w:pStyle w:val="ListParagraph"/>
        <w:numPr>
          <w:ilvl w:val="0"/>
          <w:numId w:val="32"/>
        </w:numPr>
        <w:spacing w:before="240" w:after="0"/>
        <w:rPr>
          <w:rFonts w:ascii="Arial" w:hAnsi="Arial" w:cs="Arial"/>
          <w:sz w:val="28"/>
          <w:szCs w:val="28"/>
        </w:rPr>
      </w:pPr>
      <w:hyperlink r:id="rId12" w:history="1">
        <w:r w:rsidRPr="00101172">
          <w:rPr>
            <w:rStyle w:val="Hyperlink"/>
            <w:rFonts w:ascii="Arial" w:hAnsi="Arial" w:cs="Arial"/>
            <w:sz w:val="28"/>
            <w:szCs w:val="28"/>
          </w:rPr>
          <w:t>Chicago Lighthouse: Tips for Public Speaking as a Person with Vision Loss</w:t>
        </w:r>
      </w:hyperlink>
    </w:p>
    <w:sectPr w:rsidR="001B36F6" w:rsidRPr="00101172" w:rsidSect="00D35FB8">
      <w:headerReference w:type="default" r:id="rId13"/>
      <w:footerReference w:type="even" r:id="rId14"/>
      <w:footerReference w:type="default" r:id="rId15"/>
      <w:headerReference w:type="first" r:id="rId16"/>
      <w:footerReference w:type="first" r:id="rId17"/>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D586" w14:textId="77777777" w:rsidR="002E2416" w:rsidRDefault="002E2416" w:rsidP="005D260D">
      <w:pPr>
        <w:spacing w:after="0" w:line="240" w:lineRule="auto"/>
      </w:pPr>
      <w:r>
        <w:separator/>
      </w:r>
    </w:p>
  </w:endnote>
  <w:endnote w:type="continuationSeparator" w:id="0">
    <w:p w14:paraId="075A4EAB" w14:textId="77777777" w:rsidR="002E2416" w:rsidRDefault="002E2416"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5FA2" w14:textId="77777777" w:rsidR="002E2416" w:rsidRDefault="002E2416" w:rsidP="005D260D">
      <w:pPr>
        <w:spacing w:after="0" w:line="240" w:lineRule="auto"/>
      </w:pPr>
      <w:r>
        <w:separator/>
      </w:r>
    </w:p>
  </w:footnote>
  <w:footnote w:type="continuationSeparator" w:id="0">
    <w:p w14:paraId="4F7C36BF" w14:textId="77777777" w:rsidR="002E2416" w:rsidRDefault="002E2416"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C04BE9"/>
    <w:multiLevelType w:val="hybridMultilevel"/>
    <w:tmpl w:val="C198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C618F2"/>
    <w:multiLevelType w:val="hybridMultilevel"/>
    <w:tmpl w:val="68B42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D85FD5"/>
    <w:multiLevelType w:val="hybridMultilevel"/>
    <w:tmpl w:val="7E3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F14264"/>
    <w:multiLevelType w:val="hybridMultilevel"/>
    <w:tmpl w:val="528E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C467D"/>
    <w:multiLevelType w:val="hybridMultilevel"/>
    <w:tmpl w:val="C3D07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19DA"/>
    <w:multiLevelType w:val="hybridMultilevel"/>
    <w:tmpl w:val="03B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021CD"/>
    <w:multiLevelType w:val="hybridMultilevel"/>
    <w:tmpl w:val="E552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E9279E"/>
    <w:multiLevelType w:val="hybridMultilevel"/>
    <w:tmpl w:val="313AC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FC6904"/>
    <w:multiLevelType w:val="hybridMultilevel"/>
    <w:tmpl w:val="B7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EC7"/>
    <w:multiLevelType w:val="hybridMultilevel"/>
    <w:tmpl w:val="25A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60ED"/>
    <w:multiLevelType w:val="hybridMultilevel"/>
    <w:tmpl w:val="63E6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F5448B"/>
    <w:multiLevelType w:val="hybridMultilevel"/>
    <w:tmpl w:val="7F903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EC17F2"/>
    <w:multiLevelType w:val="hybridMultilevel"/>
    <w:tmpl w:val="CB5E5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B61A4D"/>
    <w:multiLevelType w:val="hybridMultilevel"/>
    <w:tmpl w:val="75560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9818DE"/>
    <w:multiLevelType w:val="hybridMultilevel"/>
    <w:tmpl w:val="88F49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380282"/>
    <w:multiLevelType w:val="hybridMultilevel"/>
    <w:tmpl w:val="BD1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2"/>
  </w:num>
  <w:num w:numId="2" w16cid:durableId="1357653290">
    <w:abstractNumId w:val="12"/>
  </w:num>
  <w:num w:numId="3" w16cid:durableId="368726461">
    <w:abstractNumId w:val="1"/>
  </w:num>
  <w:num w:numId="4" w16cid:durableId="1214584233">
    <w:abstractNumId w:val="4"/>
  </w:num>
  <w:num w:numId="5" w16cid:durableId="1593397642">
    <w:abstractNumId w:val="5"/>
  </w:num>
  <w:num w:numId="6" w16cid:durableId="111021816">
    <w:abstractNumId w:val="3"/>
  </w:num>
  <w:num w:numId="7" w16cid:durableId="27490991">
    <w:abstractNumId w:val="26"/>
  </w:num>
  <w:num w:numId="8" w16cid:durableId="858393800">
    <w:abstractNumId w:val="21"/>
  </w:num>
  <w:num w:numId="9" w16cid:durableId="387801496">
    <w:abstractNumId w:val="27"/>
  </w:num>
  <w:num w:numId="10" w16cid:durableId="1261330493">
    <w:abstractNumId w:val="24"/>
  </w:num>
  <w:num w:numId="11" w16cid:durableId="1491824708">
    <w:abstractNumId w:val="31"/>
  </w:num>
  <w:num w:numId="12" w16cid:durableId="672952089">
    <w:abstractNumId w:val="23"/>
  </w:num>
  <w:num w:numId="13" w16cid:durableId="1971592944">
    <w:abstractNumId w:val="10"/>
  </w:num>
  <w:num w:numId="14" w16cid:durableId="891845548">
    <w:abstractNumId w:val="25"/>
  </w:num>
  <w:num w:numId="15" w16cid:durableId="716003495">
    <w:abstractNumId w:val="20"/>
  </w:num>
  <w:num w:numId="16" w16cid:durableId="773136638">
    <w:abstractNumId w:val="0"/>
  </w:num>
  <w:num w:numId="17" w16cid:durableId="1687318908">
    <w:abstractNumId w:val="13"/>
  </w:num>
  <w:num w:numId="18" w16cid:durableId="1991982278">
    <w:abstractNumId w:val="30"/>
  </w:num>
  <w:num w:numId="19" w16cid:durableId="1292204114">
    <w:abstractNumId w:val="16"/>
  </w:num>
  <w:num w:numId="20" w16cid:durableId="205605813">
    <w:abstractNumId w:val="17"/>
  </w:num>
  <w:num w:numId="21" w16cid:durableId="199169175">
    <w:abstractNumId w:val="29"/>
  </w:num>
  <w:num w:numId="22" w16cid:durableId="209074128">
    <w:abstractNumId w:val="28"/>
  </w:num>
  <w:num w:numId="23" w16cid:durableId="1959100204">
    <w:abstractNumId w:val="14"/>
  </w:num>
  <w:num w:numId="24" w16cid:durableId="562906270">
    <w:abstractNumId w:val="9"/>
  </w:num>
  <w:num w:numId="25" w16cid:durableId="848638364">
    <w:abstractNumId w:val="6"/>
  </w:num>
  <w:num w:numId="26" w16cid:durableId="1892955105">
    <w:abstractNumId w:val="18"/>
  </w:num>
  <w:num w:numId="27" w16cid:durableId="216552400">
    <w:abstractNumId w:val="8"/>
  </w:num>
  <w:num w:numId="28" w16cid:durableId="262152426">
    <w:abstractNumId w:val="7"/>
  </w:num>
  <w:num w:numId="29" w16cid:durableId="1764186482">
    <w:abstractNumId w:val="11"/>
  </w:num>
  <w:num w:numId="30" w16cid:durableId="551887524">
    <w:abstractNumId w:val="15"/>
  </w:num>
  <w:num w:numId="31" w16cid:durableId="573324357">
    <w:abstractNumId w:val="19"/>
  </w:num>
  <w:num w:numId="32" w16cid:durableId="16562271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01172"/>
    <w:rsid w:val="0011046F"/>
    <w:rsid w:val="001829CE"/>
    <w:rsid w:val="001B1F99"/>
    <w:rsid w:val="001B36F6"/>
    <w:rsid w:val="001E6F9D"/>
    <w:rsid w:val="00243ADD"/>
    <w:rsid w:val="002662E6"/>
    <w:rsid w:val="00292A67"/>
    <w:rsid w:val="002B2CD7"/>
    <w:rsid w:val="002E2416"/>
    <w:rsid w:val="002E2869"/>
    <w:rsid w:val="002E4A60"/>
    <w:rsid w:val="002F0014"/>
    <w:rsid w:val="00324396"/>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6C77A5"/>
    <w:rsid w:val="00743D10"/>
    <w:rsid w:val="007A3FCD"/>
    <w:rsid w:val="007B53C0"/>
    <w:rsid w:val="007F5E70"/>
    <w:rsid w:val="0080561B"/>
    <w:rsid w:val="00811F92"/>
    <w:rsid w:val="00820B67"/>
    <w:rsid w:val="00830579"/>
    <w:rsid w:val="0086350B"/>
    <w:rsid w:val="00866E11"/>
    <w:rsid w:val="00877683"/>
    <w:rsid w:val="008A2358"/>
    <w:rsid w:val="008D5C3F"/>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94B0B"/>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7B53C0"/>
    <w:pPr>
      <w:numPr>
        <w:numId w:val="16"/>
      </w:numPr>
      <w:contextualSpacing/>
    </w:pPr>
    <w:rPr>
      <w:rFonts w:eastAsia="Times New Roman" w:cs="Times New Roman"/>
      <w:sz w:val="28"/>
    </w:rPr>
  </w:style>
  <w:style w:type="paragraph" w:styleId="NoSpacing">
    <w:name w:val="No Spacing"/>
    <w:uiPriority w:val="1"/>
    <w:qFormat/>
    <w:rsid w:val="007B53C0"/>
    <w:pPr>
      <w:spacing w:after="0" w:line="240" w:lineRule="auto"/>
    </w:pPr>
  </w:style>
  <w:style w:type="character" w:styleId="Strong">
    <w:name w:val="Strong"/>
    <w:unhideWhenUsed/>
    <w:qFormat/>
    <w:rsid w:val="007B53C0"/>
    <w:rPr>
      <w:b/>
      <w:bCs/>
    </w:rPr>
  </w:style>
  <w:style w:type="paragraph" w:styleId="TOCHeading">
    <w:name w:val="TOC Heading"/>
    <w:basedOn w:val="Heading1"/>
    <w:next w:val="Normal"/>
    <w:uiPriority w:val="39"/>
    <w:unhideWhenUsed/>
    <w:qFormat/>
    <w:rsid w:val="00101172"/>
    <w:pPr>
      <w:spacing w:line="259" w:lineRule="auto"/>
      <w:outlineLvl w:val="9"/>
    </w:pPr>
  </w:style>
  <w:style w:type="paragraph" w:styleId="TOC1">
    <w:name w:val="toc 1"/>
    <w:basedOn w:val="Normal"/>
    <w:next w:val="Normal"/>
    <w:autoRedefine/>
    <w:uiPriority w:val="39"/>
    <w:unhideWhenUsed/>
    <w:rsid w:val="00101172"/>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101172"/>
    <w:pPr>
      <w:spacing w:after="100" w:line="259" w:lineRule="auto"/>
      <w:ind w:left="220"/>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icagolighthouse.org/sandys-view/tips-for-public-speak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a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oastmaster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795</Words>
  <Characters>4613</Characters>
  <Application>Microsoft Office Word</Application>
  <DocSecurity>0</DocSecurity>
  <Lines>112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85</cp:revision>
  <dcterms:created xsi:type="dcterms:W3CDTF">2022-12-22T15:43:00Z</dcterms:created>
  <dcterms:modified xsi:type="dcterms:W3CDTF">2023-01-31T20:25:00Z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