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25E8D" w14:textId="58947BE2" w:rsidR="00AD14F8" w:rsidRPr="00AD14F8" w:rsidRDefault="00AD14F8" w:rsidP="00173A43">
      <w:pPr>
        <w:pStyle w:val="Title"/>
        <w:rPr>
          <w:rFonts w:ascii="Arial Black" w:hAnsi="Arial Black" w:cs="Arial"/>
          <w:sz w:val="40"/>
          <w:szCs w:val="40"/>
        </w:rPr>
      </w:pPr>
      <w:r w:rsidRPr="00AD14F8">
        <w:rPr>
          <w:rFonts w:ascii="Arial Black" w:hAnsi="Arial Black" w:cs="Arial"/>
          <w:sz w:val="40"/>
          <w:szCs w:val="40"/>
        </w:rPr>
        <w:t xml:space="preserve">Concours de </w:t>
      </w:r>
      <w:proofErr w:type="spellStart"/>
      <w:r w:rsidRPr="00AD14F8">
        <w:rPr>
          <w:rFonts w:ascii="Arial Black" w:hAnsi="Arial Black" w:cs="Arial"/>
          <w:sz w:val="40"/>
          <w:szCs w:val="40"/>
        </w:rPr>
        <w:t>création</w:t>
      </w:r>
      <w:proofErr w:type="spellEnd"/>
      <w:r w:rsidRPr="00AD14F8">
        <w:rPr>
          <w:rFonts w:ascii="Arial Black" w:hAnsi="Arial Black" w:cs="Arial"/>
          <w:sz w:val="40"/>
          <w:szCs w:val="40"/>
        </w:rPr>
        <w:t xml:space="preserve"> </w:t>
      </w:r>
      <w:proofErr w:type="spellStart"/>
      <w:r w:rsidRPr="00AD14F8">
        <w:rPr>
          <w:rFonts w:ascii="Arial Black" w:hAnsi="Arial Black" w:cs="Arial"/>
          <w:sz w:val="40"/>
          <w:szCs w:val="40"/>
        </w:rPr>
        <w:t>littéraire</w:t>
      </w:r>
      <w:proofErr w:type="spellEnd"/>
      <w:r w:rsidRPr="00AD14F8">
        <w:rPr>
          <w:rFonts w:ascii="Arial Black" w:hAnsi="Arial Black" w:cs="Arial"/>
          <w:sz w:val="40"/>
          <w:szCs w:val="40"/>
        </w:rPr>
        <w:t xml:space="preserve"> braille 202</w:t>
      </w:r>
      <w:r w:rsidR="009937DC">
        <w:rPr>
          <w:rFonts w:ascii="Arial Black" w:hAnsi="Arial Black" w:cs="Arial"/>
          <w:sz w:val="40"/>
          <w:szCs w:val="40"/>
        </w:rPr>
        <w:t>4</w:t>
      </w:r>
    </w:p>
    <w:p w14:paraId="52B41D24" w14:textId="3B9E3A34" w:rsidR="00173A43" w:rsidRPr="00002F75" w:rsidRDefault="00AD14F8" w:rsidP="00173A43">
      <w:pPr>
        <w:pStyle w:val="Title"/>
        <w:rPr>
          <w:rFonts w:ascii="Arial Black" w:hAnsi="Arial Black" w:cs="Arial"/>
          <w:sz w:val="36"/>
          <w:szCs w:val="36"/>
        </w:rPr>
      </w:pPr>
      <w:proofErr w:type="spellStart"/>
      <w:r w:rsidRPr="00AD14F8">
        <w:rPr>
          <w:rFonts w:ascii="Arial Black" w:hAnsi="Arial Black" w:cs="Arial"/>
          <w:sz w:val="36"/>
          <w:szCs w:val="36"/>
        </w:rPr>
        <w:t>Formulaire</w:t>
      </w:r>
      <w:proofErr w:type="spellEnd"/>
      <w:r w:rsidRPr="00AD14F8">
        <w:rPr>
          <w:rFonts w:ascii="Arial Black" w:hAnsi="Arial Black" w:cs="Arial"/>
          <w:sz w:val="36"/>
          <w:szCs w:val="36"/>
        </w:rPr>
        <w:t xml:space="preserve"> </w:t>
      </w:r>
      <w:proofErr w:type="spellStart"/>
      <w:r w:rsidRPr="00AD14F8">
        <w:rPr>
          <w:rFonts w:ascii="Arial Black" w:hAnsi="Arial Black" w:cs="Arial"/>
          <w:sz w:val="36"/>
          <w:szCs w:val="36"/>
        </w:rPr>
        <w:t>d’inscription</w:t>
      </w:r>
      <w:proofErr w:type="spellEnd"/>
    </w:p>
    <w:p w14:paraId="62CED3E7" w14:textId="5205FE5E" w:rsidR="00173A43" w:rsidRPr="00173A43" w:rsidRDefault="00AD14F8" w:rsidP="00173A43">
      <w:pPr>
        <w:spacing w:before="240"/>
        <w:rPr>
          <w:rFonts w:ascii="Arial" w:hAnsi="Arial" w:cs="Arial"/>
          <w:sz w:val="28"/>
          <w:szCs w:val="28"/>
        </w:rPr>
      </w:pPr>
      <w:proofErr w:type="spellStart"/>
      <w:r w:rsidRPr="00AD14F8">
        <w:rPr>
          <w:rFonts w:ascii="Arial" w:hAnsi="Arial" w:cs="Arial"/>
          <w:sz w:val="28"/>
          <w:szCs w:val="28"/>
        </w:rPr>
        <w:t>Veuillez</w:t>
      </w:r>
      <w:proofErr w:type="spellEnd"/>
      <w:r w:rsidRPr="00AD14F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D14F8">
        <w:rPr>
          <w:rFonts w:ascii="Arial" w:hAnsi="Arial" w:cs="Arial"/>
          <w:sz w:val="28"/>
          <w:szCs w:val="28"/>
        </w:rPr>
        <w:t>imprimer</w:t>
      </w:r>
      <w:proofErr w:type="spellEnd"/>
      <w:r w:rsidRPr="00AD14F8">
        <w:rPr>
          <w:rFonts w:ascii="Arial" w:hAnsi="Arial" w:cs="Arial"/>
          <w:sz w:val="28"/>
          <w:szCs w:val="28"/>
        </w:rPr>
        <w:t xml:space="preserve"> les deux pages de </w:t>
      </w:r>
      <w:proofErr w:type="spellStart"/>
      <w:r w:rsidRPr="00AD14F8">
        <w:rPr>
          <w:rFonts w:ascii="Arial" w:hAnsi="Arial" w:cs="Arial"/>
          <w:sz w:val="28"/>
          <w:szCs w:val="28"/>
        </w:rPr>
        <w:t>ce</w:t>
      </w:r>
      <w:proofErr w:type="spellEnd"/>
      <w:r w:rsidRPr="00AD14F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D14F8">
        <w:rPr>
          <w:rFonts w:ascii="Arial" w:hAnsi="Arial" w:cs="Arial"/>
          <w:sz w:val="28"/>
          <w:szCs w:val="28"/>
        </w:rPr>
        <w:t>formulaire</w:t>
      </w:r>
      <w:proofErr w:type="spellEnd"/>
      <w:r w:rsidRPr="00AD14F8">
        <w:rPr>
          <w:rFonts w:ascii="Arial" w:hAnsi="Arial" w:cs="Arial"/>
          <w:sz w:val="28"/>
          <w:szCs w:val="28"/>
        </w:rPr>
        <w:t xml:space="preserve"> et </w:t>
      </w:r>
      <w:proofErr w:type="spellStart"/>
      <w:r w:rsidRPr="00AD14F8">
        <w:rPr>
          <w:rFonts w:ascii="Arial" w:hAnsi="Arial" w:cs="Arial"/>
          <w:sz w:val="28"/>
          <w:szCs w:val="28"/>
        </w:rPr>
        <w:t>inscrire</w:t>
      </w:r>
      <w:proofErr w:type="spellEnd"/>
      <w:r w:rsidRPr="00AD14F8">
        <w:rPr>
          <w:rFonts w:ascii="Arial" w:hAnsi="Arial" w:cs="Arial"/>
          <w:sz w:val="28"/>
          <w:szCs w:val="28"/>
        </w:rPr>
        <w:t xml:space="preserve"> les </w:t>
      </w:r>
      <w:proofErr w:type="spellStart"/>
      <w:r w:rsidRPr="00AD14F8">
        <w:rPr>
          <w:rFonts w:ascii="Arial" w:hAnsi="Arial" w:cs="Arial"/>
          <w:sz w:val="28"/>
          <w:szCs w:val="28"/>
        </w:rPr>
        <w:t>renseignements</w:t>
      </w:r>
      <w:proofErr w:type="spellEnd"/>
      <w:r w:rsidRPr="00AD14F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D14F8">
        <w:rPr>
          <w:rFonts w:ascii="Arial" w:hAnsi="Arial" w:cs="Arial"/>
          <w:sz w:val="28"/>
          <w:szCs w:val="28"/>
        </w:rPr>
        <w:t>requis</w:t>
      </w:r>
      <w:proofErr w:type="spellEnd"/>
      <w:r w:rsidRPr="00AD14F8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AD14F8">
        <w:rPr>
          <w:rFonts w:ascii="Arial" w:hAnsi="Arial" w:cs="Arial"/>
          <w:sz w:val="28"/>
          <w:szCs w:val="28"/>
        </w:rPr>
        <w:t>L’élève</w:t>
      </w:r>
      <w:proofErr w:type="spellEnd"/>
      <w:r w:rsidRPr="00AD14F8">
        <w:rPr>
          <w:rFonts w:ascii="Arial" w:hAnsi="Arial" w:cs="Arial"/>
          <w:sz w:val="28"/>
          <w:szCs w:val="28"/>
        </w:rPr>
        <w:t xml:space="preserve"> doit </w:t>
      </w:r>
      <w:proofErr w:type="spellStart"/>
      <w:r w:rsidRPr="00AD14F8">
        <w:rPr>
          <w:rFonts w:ascii="Arial" w:hAnsi="Arial" w:cs="Arial"/>
          <w:sz w:val="28"/>
          <w:szCs w:val="28"/>
        </w:rPr>
        <w:t>apposer</w:t>
      </w:r>
      <w:proofErr w:type="spellEnd"/>
      <w:r w:rsidRPr="00AD14F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D14F8">
        <w:rPr>
          <w:rFonts w:ascii="Arial" w:hAnsi="Arial" w:cs="Arial"/>
          <w:sz w:val="28"/>
          <w:szCs w:val="28"/>
        </w:rPr>
        <w:t>sa</w:t>
      </w:r>
      <w:proofErr w:type="spellEnd"/>
      <w:r w:rsidRPr="00AD14F8">
        <w:rPr>
          <w:rFonts w:ascii="Arial" w:hAnsi="Arial" w:cs="Arial"/>
          <w:sz w:val="28"/>
          <w:szCs w:val="28"/>
        </w:rPr>
        <w:t xml:space="preserve"> signature (</w:t>
      </w:r>
      <w:proofErr w:type="spellStart"/>
      <w:r w:rsidRPr="00AD14F8">
        <w:rPr>
          <w:rFonts w:ascii="Arial" w:hAnsi="Arial" w:cs="Arial"/>
          <w:sz w:val="28"/>
          <w:szCs w:val="28"/>
        </w:rPr>
        <w:t>ou</w:t>
      </w:r>
      <w:proofErr w:type="spellEnd"/>
      <w:r w:rsidRPr="00AD14F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D14F8">
        <w:rPr>
          <w:rFonts w:ascii="Arial" w:hAnsi="Arial" w:cs="Arial"/>
          <w:sz w:val="28"/>
          <w:szCs w:val="28"/>
        </w:rPr>
        <w:t>ses</w:t>
      </w:r>
      <w:proofErr w:type="spellEnd"/>
      <w:r w:rsidRPr="00AD14F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D14F8">
        <w:rPr>
          <w:rFonts w:ascii="Arial" w:hAnsi="Arial" w:cs="Arial"/>
          <w:sz w:val="28"/>
          <w:szCs w:val="28"/>
        </w:rPr>
        <w:t>initiales</w:t>
      </w:r>
      <w:proofErr w:type="spellEnd"/>
      <w:r w:rsidRPr="00AD14F8">
        <w:rPr>
          <w:rFonts w:ascii="Arial" w:hAnsi="Arial" w:cs="Arial"/>
          <w:sz w:val="28"/>
          <w:szCs w:val="28"/>
        </w:rPr>
        <w:t xml:space="preserve">) au bas du </w:t>
      </w:r>
      <w:proofErr w:type="spellStart"/>
      <w:r w:rsidRPr="00AD14F8">
        <w:rPr>
          <w:rFonts w:ascii="Arial" w:hAnsi="Arial" w:cs="Arial"/>
          <w:sz w:val="28"/>
          <w:szCs w:val="28"/>
        </w:rPr>
        <w:t>formulaire</w:t>
      </w:r>
      <w:proofErr w:type="spellEnd"/>
      <w:r w:rsidRPr="00AD14F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D14F8">
        <w:rPr>
          <w:rFonts w:ascii="Arial" w:hAnsi="Arial" w:cs="Arial"/>
          <w:sz w:val="28"/>
          <w:szCs w:val="28"/>
        </w:rPr>
        <w:t>d’inscription</w:t>
      </w:r>
      <w:proofErr w:type="spellEnd"/>
      <w:r w:rsidRPr="00AD14F8">
        <w:rPr>
          <w:rFonts w:ascii="Arial" w:hAnsi="Arial" w:cs="Arial"/>
          <w:sz w:val="28"/>
          <w:szCs w:val="28"/>
        </w:rPr>
        <w:t xml:space="preserve"> qui doit </w:t>
      </w:r>
      <w:proofErr w:type="spellStart"/>
      <w:r w:rsidRPr="00AD14F8">
        <w:rPr>
          <w:rFonts w:ascii="Arial" w:hAnsi="Arial" w:cs="Arial"/>
          <w:sz w:val="28"/>
          <w:szCs w:val="28"/>
        </w:rPr>
        <w:t>accompagner</w:t>
      </w:r>
      <w:proofErr w:type="spellEnd"/>
      <w:r w:rsidRPr="00AD14F8">
        <w:rPr>
          <w:rFonts w:ascii="Arial" w:hAnsi="Arial" w:cs="Arial"/>
          <w:sz w:val="28"/>
          <w:szCs w:val="28"/>
        </w:rPr>
        <w:t xml:space="preserve"> le </w:t>
      </w:r>
      <w:proofErr w:type="spellStart"/>
      <w:r w:rsidRPr="00AD14F8">
        <w:rPr>
          <w:rFonts w:ascii="Arial" w:hAnsi="Arial" w:cs="Arial"/>
          <w:sz w:val="28"/>
          <w:szCs w:val="28"/>
        </w:rPr>
        <w:t>texte</w:t>
      </w:r>
      <w:proofErr w:type="spellEnd"/>
      <w:r w:rsidRPr="00AD14F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D14F8">
        <w:rPr>
          <w:rFonts w:ascii="Arial" w:hAnsi="Arial" w:cs="Arial"/>
          <w:sz w:val="28"/>
          <w:szCs w:val="28"/>
        </w:rPr>
        <w:t>en</w:t>
      </w:r>
      <w:proofErr w:type="spellEnd"/>
      <w:r w:rsidRPr="00AD14F8">
        <w:rPr>
          <w:rFonts w:ascii="Arial" w:hAnsi="Arial" w:cs="Arial"/>
          <w:sz w:val="28"/>
          <w:szCs w:val="28"/>
        </w:rPr>
        <w:t xml:space="preserve"> braille. Si le </w:t>
      </w:r>
      <w:proofErr w:type="spellStart"/>
      <w:r w:rsidRPr="00AD14F8">
        <w:rPr>
          <w:rFonts w:ascii="Arial" w:hAnsi="Arial" w:cs="Arial"/>
          <w:sz w:val="28"/>
          <w:szCs w:val="28"/>
        </w:rPr>
        <w:t>formulaire</w:t>
      </w:r>
      <w:proofErr w:type="spellEnd"/>
      <w:r w:rsidRPr="00AD14F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D14F8">
        <w:rPr>
          <w:rFonts w:ascii="Arial" w:hAnsi="Arial" w:cs="Arial"/>
          <w:sz w:val="28"/>
          <w:szCs w:val="28"/>
        </w:rPr>
        <w:t>d’inscription</w:t>
      </w:r>
      <w:proofErr w:type="spellEnd"/>
      <w:r w:rsidRPr="00AD14F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D14F8">
        <w:rPr>
          <w:rFonts w:ascii="Arial" w:hAnsi="Arial" w:cs="Arial"/>
          <w:sz w:val="28"/>
          <w:szCs w:val="28"/>
        </w:rPr>
        <w:t>est</w:t>
      </w:r>
      <w:proofErr w:type="spellEnd"/>
      <w:r w:rsidRPr="00AD14F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D14F8">
        <w:rPr>
          <w:rFonts w:ascii="Arial" w:hAnsi="Arial" w:cs="Arial"/>
          <w:sz w:val="28"/>
          <w:szCs w:val="28"/>
        </w:rPr>
        <w:t>rempli</w:t>
      </w:r>
      <w:proofErr w:type="spellEnd"/>
      <w:r w:rsidRPr="00AD14F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D14F8">
        <w:rPr>
          <w:rFonts w:ascii="Arial" w:hAnsi="Arial" w:cs="Arial"/>
          <w:sz w:val="28"/>
          <w:szCs w:val="28"/>
        </w:rPr>
        <w:t>en</w:t>
      </w:r>
      <w:proofErr w:type="spellEnd"/>
      <w:r w:rsidRPr="00AD14F8">
        <w:rPr>
          <w:rFonts w:ascii="Arial" w:hAnsi="Arial" w:cs="Arial"/>
          <w:sz w:val="28"/>
          <w:szCs w:val="28"/>
        </w:rPr>
        <w:t xml:space="preserve"> braille, </w:t>
      </w:r>
      <w:proofErr w:type="spellStart"/>
      <w:r w:rsidRPr="00AD14F8">
        <w:rPr>
          <w:rFonts w:ascii="Arial" w:hAnsi="Arial" w:cs="Arial"/>
          <w:sz w:val="28"/>
          <w:szCs w:val="28"/>
        </w:rPr>
        <w:t>veuillez</w:t>
      </w:r>
      <w:proofErr w:type="spellEnd"/>
      <w:r w:rsidRPr="00AD14F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D14F8">
        <w:rPr>
          <w:rFonts w:ascii="Arial" w:hAnsi="Arial" w:cs="Arial"/>
          <w:sz w:val="28"/>
          <w:szCs w:val="28"/>
        </w:rPr>
        <w:t>aussi</w:t>
      </w:r>
      <w:proofErr w:type="spellEnd"/>
      <w:r w:rsidRPr="00AD14F8">
        <w:rPr>
          <w:rFonts w:ascii="Arial" w:hAnsi="Arial" w:cs="Arial"/>
          <w:sz w:val="28"/>
          <w:szCs w:val="28"/>
        </w:rPr>
        <w:t xml:space="preserve"> le faire </w:t>
      </w:r>
      <w:proofErr w:type="spellStart"/>
      <w:r w:rsidRPr="00AD14F8">
        <w:rPr>
          <w:rFonts w:ascii="Arial" w:hAnsi="Arial" w:cs="Arial"/>
          <w:sz w:val="28"/>
          <w:szCs w:val="28"/>
        </w:rPr>
        <w:t>parvenir</w:t>
      </w:r>
      <w:proofErr w:type="spellEnd"/>
      <w:r w:rsidRPr="00AD14F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D14F8">
        <w:rPr>
          <w:rFonts w:ascii="Arial" w:hAnsi="Arial" w:cs="Arial"/>
          <w:sz w:val="28"/>
          <w:szCs w:val="28"/>
        </w:rPr>
        <w:t>en</w:t>
      </w:r>
      <w:proofErr w:type="spellEnd"/>
      <w:r w:rsidRPr="00AD14F8">
        <w:rPr>
          <w:rFonts w:ascii="Arial" w:hAnsi="Arial" w:cs="Arial"/>
          <w:sz w:val="28"/>
          <w:szCs w:val="28"/>
        </w:rPr>
        <w:t xml:space="preserve"> version </w:t>
      </w:r>
      <w:proofErr w:type="spellStart"/>
      <w:r w:rsidRPr="00AD14F8">
        <w:rPr>
          <w:rFonts w:ascii="Arial" w:hAnsi="Arial" w:cs="Arial"/>
          <w:sz w:val="28"/>
          <w:szCs w:val="28"/>
        </w:rPr>
        <w:t>imprimée</w:t>
      </w:r>
      <w:proofErr w:type="spellEnd"/>
      <w:r w:rsidRPr="00AD14F8">
        <w:rPr>
          <w:rFonts w:ascii="Arial" w:hAnsi="Arial" w:cs="Arial"/>
          <w:sz w:val="28"/>
          <w:szCs w:val="28"/>
        </w:rPr>
        <w:t>.</w:t>
      </w:r>
      <w:r w:rsidR="00D26115" w:rsidRPr="00D26115">
        <w:t xml:space="preserve"> </w:t>
      </w:r>
      <w:proofErr w:type="spellStart"/>
      <w:r w:rsidR="00D26115" w:rsidRPr="00D26115">
        <w:rPr>
          <w:rFonts w:ascii="Arial" w:hAnsi="Arial" w:cs="Arial"/>
          <w:sz w:val="28"/>
          <w:szCs w:val="28"/>
        </w:rPr>
        <w:t>Veuillez</w:t>
      </w:r>
      <w:proofErr w:type="spellEnd"/>
      <w:r w:rsidR="00D26115" w:rsidRPr="00D26115">
        <w:rPr>
          <w:rFonts w:ascii="Arial" w:hAnsi="Arial" w:cs="Arial"/>
          <w:sz w:val="28"/>
          <w:szCs w:val="28"/>
        </w:rPr>
        <w:t xml:space="preserve"> taper </w:t>
      </w:r>
      <w:proofErr w:type="spellStart"/>
      <w:r w:rsidR="00D26115" w:rsidRPr="00D26115">
        <w:rPr>
          <w:rFonts w:ascii="Arial" w:hAnsi="Arial" w:cs="Arial"/>
          <w:sz w:val="28"/>
          <w:szCs w:val="28"/>
        </w:rPr>
        <w:t>vos</w:t>
      </w:r>
      <w:proofErr w:type="spellEnd"/>
      <w:r w:rsidR="00D26115" w:rsidRPr="00D2611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26115" w:rsidRPr="00D26115">
        <w:rPr>
          <w:rFonts w:ascii="Arial" w:hAnsi="Arial" w:cs="Arial"/>
          <w:sz w:val="28"/>
          <w:szCs w:val="28"/>
        </w:rPr>
        <w:t>coordonnées</w:t>
      </w:r>
      <w:proofErr w:type="spellEnd"/>
      <w:r w:rsidR="00D26115" w:rsidRPr="00D26115">
        <w:rPr>
          <w:rFonts w:ascii="Arial" w:hAnsi="Arial" w:cs="Arial"/>
          <w:sz w:val="28"/>
          <w:szCs w:val="28"/>
        </w:rPr>
        <w:t xml:space="preserve"> ci-dessous.</w:t>
      </w:r>
    </w:p>
    <w:p w14:paraId="3F1F31E4" w14:textId="688CC693" w:rsidR="00173A43" w:rsidRPr="00173A43" w:rsidRDefault="00AD14F8" w:rsidP="00173A43">
      <w:pPr>
        <w:rPr>
          <w:rFonts w:ascii="Arial" w:hAnsi="Arial" w:cs="Arial"/>
          <w:sz w:val="28"/>
          <w:szCs w:val="28"/>
        </w:rPr>
      </w:pPr>
      <w:r w:rsidRPr="00AD14F8">
        <w:rPr>
          <w:rFonts w:ascii="Arial" w:hAnsi="Arial" w:cs="Arial"/>
          <w:b/>
          <w:bCs/>
          <w:sz w:val="28"/>
          <w:szCs w:val="28"/>
        </w:rPr>
        <w:t xml:space="preserve">Nom de </w:t>
      </w:r>
      <w:proofErr w:type="spellStart"/>
      <w:proofErr w:type="gramStart"/>
      <w:r w:rsidRPr="00AD14F8">
        <w:rPr>
          <w:rFonts w:ascii="Arial" w:hAnsi="Arial" w:cs="Arial"/>
          <w:b/>
          <w:bCs/>
          <w:sz w:val="28"/>
          <w:szCs w:val="28"/>
        </w:rPr>
        <w:t>l’élève</w:t>
      </w:r>
      <w:proofErr w:type="spellEnd"/>
      <w:r w:rsidRPr="00AD14F8">
        <w:rPr>
          <w:rFonts w:ascii="Arial" w:hAnsi="Arial" w:cs="Arial"/>
          <w:b/>
          <w:bCs/>
          <w:sz w:val="28"/>
          <w:szCs w:val="28"/>
        </w:rPr>
        <w:t xml:space="preserve"> :</w:t>
      </w:r>
      <w:proofErr w:type="gramEnd"/>
      <w:r w:rsidR="00173A43" w:rsidRPr="00173A43">
        <w:rPr>
          <w:rFonts w:ascii="Arial" w:hAnsi="Arial" w:cs="Arial"/>
          <w:sz w:val="28"/>
          <w:szCs w:val="28"/>
        </w:rPr>
        <w:t xml:space="preserve"> ______________________________________</w:t>
      </w:r>
    </w:p>
    <w:p w14:paraId="2AC9DBA2" w14:textId="6D70EF67" w:rsidR="00173A43" w:rsidRPr="00173A43" w:rsidRDefault="00AD14F8" w:rsidP="00173A43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AD14F8">
        <w:rPr>
          <w:rFonts w:ascii="Arial" w:hAnsi="Arial" w:cs="Arial"/>
          <w:b/>
          <w:bCs/>
          <w:sz w:val="28"/>
          <w:szCs w:val="28"/>
        </w:rPr>
        <w:t>Adresse</w:t>
      </w:r>
      <w:proofErr w:type="spellEnd"/>
      <w:r w:rsidRPr="00AD14F8">
        <w:rPr>
          <w:rFonts w:ascii="Arial" w:hAnsi="Arial" w:cs="Arial"/>
          <w:b/>
          <w:bCs/>
          <w:sz w:val="28"/>
          <w:szCs w:val="28"/>
        </w:rPr>
        <w:t xml:space="preserve"> :</w:t>
      </w:r>
      <w:proofErr w:type="gramEnd"/>
      <w:r w:rsidRPr="00AD14F8">
        <w:rPr>
          <w:rFonts w:ascii="Arial" w:hAnsi="Arial" w:cs="Arial"/>
          <w:b/>
          <w:bCs/>
          <w:sz w:val="28"/>
          <w:szCs w:val="28"/>
        </w:rPr>
        <w:t xml:space="preserve"> </w:t>
      </w:r>
      <w:r w:rsidR="00173A43" w:rsidRPr="00173A43">
        <w:rPr>
          <w:rFonts w:ascii="Arial" w:hAnsi="Arial" w:cs="Arial"/>
          <w:sz w:val="28"/>
          <w:szCs w:val="28"/>
        </w:rPr>
        <w:t>____________________________________________</w:t>
      </w:r>
    </w:p>
    <w:p w14:paraId="1CFBAD98" w14:textId="77777777" w:rsidR="00173A43" w:rsidRPr="00173A43" w:rsidRDefault="00173A43" w:rsidP="00173A43">
      <w:pPr>
        <w:rPr>
          <w:rFonts w:ascii="Arial" w:hAnsi="Arial" w:cs="Arial"/>
          <w:sz w:val="28"/>
          <w:szCs w:val="28"/>
        </w:rPr>
      </w:pPr>
      <w:r w:rsidRPr="00173A43">
        <w:rPr>
          <w:rFonts w:ascii="Arial" w:hAnsi="Arial" w:cs="Arial"/>
          <w:sz w:val="28"/>
          <w:szCs w:val="28"/>
        </w:rPr>
        <w:t>____________________________________________________</w:t>
      </w:r>
    </w:p>
    <w:p w14:paraId="7E3F6E97" w14:textId="215A15D4" w:rsidR="00173A43" w:rsidRPr="00173A43" w:rsidRDefault="00AD14F8" w:rsidP="00173A43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AD14F8">
        <w:rPr>
          <w:rFonts w:ascii="Arial" w:hAnsi="Arial" w:cs="Arial"/>
          <w:b/>
          <w:bCs/>
          <w:sz w:val="28"/>
          <w:szCs w:val="28"/>
        </w:rPr>
        <w:t>Téléphone</w:t>
      </w:r>
      <w:proofErr w:type="spellEnd"/>
      <w:r w:rsidRPr="00AD14F8">
        <w:rPr>
          <w:rFonts w:ascii="Arial" w:hAnsi="Arial" w:cs="Arial"/>
          <w:b/>
          <w:bCs/>
          <w:sz w:val="28"/>
          <w:szCs w:val="28"/>
        </w:rPr>
        <w:t xml:space="preserve"> :</w:t>
      </w:r>
      <w:proofErr w:type="gramEnd"/>
      <w:r w:rsidRPr="00AD14F8">
        <w:rPr>
          <w:rFonts w:ascii="Arial" w:hAnsi="Arial" w:cs="Arial"/>
          <w:b/>
          <w:bCs/>
          <w:sz w:val="28"/>
          <w:szCs w:val="28"/>
        </w:rPr>
        <w:t xml:space="preserve"> </w:t>
      </w:r>
      <w:r w:rsidR="00173A43" w:rsidRPr="00173A43">
        <w:rPr>
          <w:rFonts w:ascii="Arial" w:hAnsi="Arial" w:cs="Arial"/>
          <w:sz w:val="28"/>
          <w:szCs w:val="28"/>
        </w:rPr>
        <w:t>__________________________________________</w:t>
      </w:r>
    </w:p>
    <w:p w14:paraId="539CC4B8" w14:textId="0064A29E" w:rsidR="004D3FE2" w:rsidRPr="00173A43" w:rsidRDefault="00AD14F8" w:rsidP="00173A43">
      <w:pPr>
        <w:rPr>
          <w:rFonts w:ascii="Arial" w:hAnsi="Arial" w:cs="Arial"/>
          <w:sz w:val="28"/>
          <w:szCs w:val="28"/>
        </w:rPr>
      </w:pPr>
      <w:proofErr w:type="spellStart"/>
      <w:r w:rsidRPr="00AD14F8">
        <w:rPr>
          <w:rFonts w:ascii="Arial" w:hAnsi="Arial" w:cs="Arial"/>
          <w:b/>
          <w:bCs/>
          <w:sz w:val="28"/>
          <w:szCs w:val="28"/>
        </w:rPr>
        <w:t>Courriel</w:t>
      </w:r>
      <w:proofErr w:type="spellEnd"/>
      <w:r w:rsidRPr="00AD14F8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Pr="00AD14F8">
        <w:rPr>
          <w:rFonts w:ascii="Arial" w:hAnsi="Arial" w:cs="Arial"/>
          <w:b/>
          <w:bCs/>
          <w:sz w:val="28"/>
          <w:szCs w:val="28"/>
        </w:rPr>
        <w:t>l’élève</w:t>
      </w:r>
      <w:proofErr w:type="spellEnd"/>
      <w:r w:rsidRPr="00AD14F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D14F8">
        <w:rPr>
          <w:rFonts w:ascii="Arial" w:hAnsi="Arial" w:cs="Arial"/>
          <w:b/>
          <w:bCs/>
          <w:sz w:val="28"/>
          <w:szCs w:val="28"/>
        </w:rPr>
        <w:t>ou</w:t>
      </w:r>
      <w:proofErr w:type="spellEnd"/>
      <w:r w:rsidRPr="00AD14F8">
        <w:rPr>
          <w:rFonts w:ascii="Arial" w:hAnsi="Arial" w:cs="Arial"/>
          <w:b/>
          <w:bCs/>
          <w:sz w:val="28"/>
          <w:szCs w:val="28"/>
        </w:rPr>
        <w:t xml:space="preserve"> du </w:t>
      </w:r>
      <w:proofErr w:type="gramStart"/>
      <w:r w:rsidRPr="00AD14F8">
        <w:rPr>
          <w:rFonts w:ascii="Arial" w:hAnsi="Arial" w:cs="Arial"/>
          <w:b/>
          <w:bCs/>
          <w:sz w:val="28"/>
          <w:szCs w:val="28"/>
        </w:rPr>
        <w:t>parent :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73A43" w:rsidRPr="00173A43">
        <w:rPr>
          <w:rFonts w:ascii="Arial" w:hAnsi="Arial" w:cs="Arial"/>
          <w:sz w:val="28"/>
          <w:szCs w:val="28"/>
        </w:rPr>
        <w:t>________________________</w:t>
      </w:r>
    </w:p>
    <w:p w14:paraId="46E42C74" w14:textId="00E93036" w:rsidR="00173A43" w:rsidRPr="00173A43" w:rsidRDefault="004D3FE2" w:rsidP="00173A43">
      <w:pPr>
        <w:rPr>
          <w:rFonts w:ascii="Arial" w:hAnsi="Arial" w:cs="Arial"/>
          <w:sz w:val="28"/>
          <w:szCs w:val="28"/>
        </w:rPr>
      </w:pPr>
      <w:proofErr w:type="spellStart"/>
      <w:r w:rsidRPr="004D3FE2">
        <w:rPr>
          <w:rFonts w:ascii="Arial" w:hAnsi="Arial" w:cs="Arial"/>
          <w:b/>
          <w:bCs/>
          <w:sz w:val="28"/>
          <w:szCs w:val="28"/>
        </w:rPr>
        <w:t>Courriel</w:t>
      </w:r>
      <w:proofErr w:type="spellEnd"/>
      <w:r w:rsidRPr="004D3FE2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Pr="004D3FE2">
        <w:rPr>
          <w:rFonts w:ascii="Arial" w:hAnsi="Arial" w:cs="Arial"/>
          <w:b/>
          <w:bCs/>
          <w:sz w:val="28"/>
          <w:szCs w:val="28"/>
        </w:rPr>
        <w:t>l’enseignant</w:t>
      </w:r>
      <w:proofErr w:type="spellEnd"/>
      <w:r w:rsidRPr="004D3FE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proofErr w:type="gramStart"/>
      <w:r w:rsidRPr="004D3FE2">
        <w:rPr>
          <w:rFonts w:ascii="Arial" w:hAnsi="Arial" w:cs="Arial"/>
          <w:b/>
          <w:bCs/>
          <w:sz w:val="28"/>
          <w:szCs w:val="28"/>
        </w:rPr>
        <w:t>spécialisé</w:t>
      </w:r>
      <w:proofErr w:type="spellEnd"/>
      <w:r w:rsidRPr="004D3FE2">
        <w:rPr>
          <w:rFonts w:ascii="Arial" w:hAnsi="Arial" w:cs="Arial"/>
          <w:b/>
          <w:bCs/>
          <w:sz w:val="28"/>
          <w:szCs w:val="28"/>
        </w:rPr>
        <w:t xml:space="preserve"> :</w:t>
      </w:r>
      <w:proofErr w:type="gramEnd"/>
      <w:r w:rsidRPr="004D3FE2">
        <w:rPr>
          <w:rFonts w:ascii="Arial" w:hAnsi="Arial" w:cs="Arial"/>
          <w:b/>
          <w:bCs/>
          <w:sz w:val="28"/>
          <w:szCs w:val="28"/>
        </w:rPr>
        <w:t xml:space="preserve"> </w:t>
      </w:r>
      <w:r w:rsidR="00173A43" w:rsidRPr="00173A43">
        <w:rPr>
          <w:rFonts w:ascii="Arial" w:hAnsi="Arial" w:cs="Arial"/>
          <w:sz w:val="28"/>
          <w:szCs w:val="28"/>
        </w:rPr>
        <w:t>______________________</w:t>
      </w:r>
    </w:p>
    <w:p w14:paraId="7224AFF3" w14:textId="5A919EE7" w:rsidR="00002F75" w:rsidRDefault="004D3FE2" w:rsidP="00002F75">
      <w:pPr>
        <w:rPr>
          <w:rFonts w:ascii="Arial" w:hAnsi="Arial" w:cs="Arial"/>
          <w:sz w:val="28"/>
          <w:szCs w:val="28"/>
        </w:rPr>
      </w:pPr>
      <w:proofErr w:type="spellStart"/>
      <w:r w:rsidRPr="004D3FE2">
        <w:rPr>
          <w:rFonts w:ascii="Arial" w:hAnsi="Arial" w:cs="Arial"/>
          <w:b/>
          <w:bCs/>
          <w:sz w:val="28"/>
          <w:szCs w:val="28"/>
        </w:rPr>
        <w:t>Niveau</w:t>
      </w:r>
      <w:proofErr w:type="spellEnd"/>
      <w:r w:rsidRPr="004D3FE2">
        <w:rPr>
          <w:rFonts w:ascii="Arial" w:hAnsi="Arial" w:cs="Arial"/>
          <w:b/>
          <w:bCs/>
          <w:sz w:val="28"/>
          <w:szCs w:val="28"/>
        </w:rPr>
        <w:t xml:space="preserve"> (au 31 </w:t>
      </w:r>
      <w:proofErr w:type="spellStart"/>
      <w:r w:rsidRPr="004D3FE2">
        <w:rPr>
          <w:rFonts w:ascii="Arial" w:hAnsi="Arial" w:cs="Arial"/>
          <w:b/>
          <w:bCs/>
          <w:sz w:val="28"/>
          <w:szCs w:val="28"/>
        </w:rPr>
        <w:t>mai</w:t>
      </w:r>
      <w:proofErr w:type="spellEnd"/>
      <w:r w:rsidRPr="004D3FE2">
        <w:rPr>
          <w:rFonts w:ascii="Arial" w:hAnsi="Arial" w:cs="Arial"/>
          <w:b/>
          <w:bCs/>
          <w:sz w:val="28"/>
          <w:szCs w:val="28"/>
        </w:rPr>
        <w:t xml:space="preserve"> 202</w:t>
      </w:r>
      <w:r w:rsidR="009937DC">
        <w:rPr>
          <w:rFonts w:ascii="Arial" w:hAnsi="Arial" w:cs="Arial"/>
          <w:b/>
          <w:bCs/>
          <w:sz w:val="28"/>
          <w:szCs w:val="28"/>
        </w:rPr>
        <w:t>4</w:t>
      </w:r>
      <w:proofErr w:type="gramStart"/>
      <w:r w:rsidRPr="004D3FE2">
        <w:rPr>
          <w:rFonts w:ascii="Arial" w:hAnsi="Arial" w:cs="Arial"/>
          <w:b/>
          <w:bCs/>
          <w:sz w:val="28"/>
          <w:szCs w:val="28"/>
        </w:rPr>
        <w:t>) :</w:t>
      </w:r>
      <w:proofErr w:type="gramEnd"/>
      <w:r w:rsidRPr="004D3FE2">
        <w:rPr>
          <w:rFonts w:ascii="Arial" w:hAnsi="Arial" w:cs="Arial"/>
          <w:b/>
          <w:bCs/>
          <w:sz w:val="28"/>
          <w:szCs w:val="28"/>
        </w:rPr>
        <w:t xml:space="preserve"> </w:t>
      </w:r>
      <w:r w:rsidR="00173A43" w:rsidRPr="00173A43">
        <w:rPr>
          <w:rFonts w:ascii="Arial" w:hAnsi="Arial" w:cs="Arial"/>
          <w:sz w:val="28"/>
          <w:szCs w:val="28"/>
        </w:rPr>
        <w:t>_______</w:t>
      </w:r>
    </w:p>
    <w:p w14:paraId="1B328F25" w14:textId="77777777" w:rsidR="004D3FE2" w:rsidRDefault="004D3FE2" w:rsidP="004D3FE2">
      <w:pPr>
        <w:spacing w:before="240"/>
        <w:rPr>
          <w:rFonts w:ascii="Arial" w:hAnsi="Arial" w:cs="Arial"/>
          <w:b/>
          <w:bCs/>
          <w:sz w:val="28"/>
          <w:szCs w:val="28"/>
        </w:rPr>
      </w:pPr>
      <w:r w:rsidRPr="004D3FE2">
        <w:rPr>
          <w:rFonts w:ascii="Arial" w:hAnsi="Arial" w:cs="Arial"/>
          <w:b/>
          <w:bCs/>
          <w:sz w:val="28"/>
          <w:szCs w:val="28"/>
        </w:rPr>
        <w:t xml:space="preserve">Si </w:t>
      </w:r>
      <w:proofErr w:type="spellStart"/>
      <w:r w:rsidRPr="004D3FE2">
        <w:rPr>
          <w:rFonts w:ascii="Arial" w:hAnsi="Arial" w:cs="Arial"/>
          <w:b/>
          <w:bCs/>
          <w:sz w:val="28"/>
          <w:szCs w:val="28"/>
        </w:rPr>
        <w:t>l’élève</w:t>
      </w:r>
      <w:proofErr w:type="spellEnd"/>
      <w:r w:rsidRPr="004D3FE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D3FE2">
        <w:rPr>
          <w:rFonts w:ascii="Arial" w:hAnsi="Arial" w:cs="Arial"/>
          <w:b/>
          <w:bCs/>
          <w:sz w:val="28"/>
          <w:szCs w:val="28"/>
        </w:rPr>
        <w:t>appartient</w:t>
      </w:r>
      <w:proofErr w:type="spellEnd"/>
      <w:r w:rsidRPr="004D3FE2">
        <w:rPr>
          <w:rFonts w:ascii="Arial" w:hAnsi="Arial" w:cs="Arial"/>
          <w:b/>
          <w:bCs/>
          <w:sz w:val="28"/>
          <w:szCs w:val="28"/>
        </w:rPr>
        <w:t xml:space="preserve"> à un </w:t>
      </w:r>
      <w:proofErr w:type="spellStart"/>
      <w:r w:rsidRPr="004D3FE2">
        <w:rPr>
          <w:rFonts w:ascii="Arial" w:hAnsi="Arial" w:cs="Arial"/>
          <w:b/>
          <w:bCs/>
          <w:sz w:val="28"/>
          <w:szCs w:val="28"/>
        </w:rPr>
        <w:t>autre</w:t>
      </w:r>
      <w:proofErr w:type="spellEnd"/>
      <w:r w:rsidRPr="004D3FE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D3FE2">
        <w:rPr>
          <w:rFonts w:ascii="Arial" w:hAnsi="Arial" w:cs="Arial"/>
          <w:b/>
          <w:bCs/>
          <w:sz w:val="28"/>
          <w:szCs w:val="28"/>
        </w:rPr>
        <w:t>niveau</w:t>
      </w:r>
      <w:proofErr w:type="spellEnd"/>
      <w:r w:rsidRPr="004D3FE2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Pr="004D3FE2">
        <w:rPr>
          <w:rFonts w:ascii="Arial" w:hAnsi="Arial" w:cs="Arial"/>
          <w:b/>
          <w:bCs/>
          <w:sz w:val="28"/>
          <w:szCs w:val="28"/>
        </w:rPr>
        <w:t>veuillez</w:t>
      </w:r>
      <w:proofErr w:type="spellEnd"/>
      <w:r w:rsidRPr="004D3FE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D3FE2">
        <w:rPr>
          <w:rFonts w:ascii="Arial" w:hAnsi="Arial" w:cs="Arial"/>
          <w:b/>
          <w:bCs/>
          <w:sz w:val="28"/>
          <w:szCs w:val="28"/>
        </w:rPr>
        <w:t>l’indiquer</w:t>
      </w:r>
      <w:proofErr w:type="spellEnd"/>
      <w:r w:rsidRPr="004D3FE2">
        <w:rPr>
          <w:rFonts w:ascii="Arial" w:hAnsi="Arial" w:cs="Arial"/>
          <w:b/>
          <w:bCs/>
          <w:sz w:val="28"/>
          <w:szCs w:val="28"/>
        </w:rPr>
        <w:t xml:space="preserve"> ci-dessous </w:t>
      </w:r>
      <w:proofErr w:type="spellStart"/>
      <w:r w:rsidRPr="004D3FE2">
        <w:rPr>
          <w:rFonts w:ascii="Arial" w:hAnsi="Arial" w:cs="Arial"/>
          <w:b/>
          <w:bCs/>
          <w:sz w:val="28"/>
          <w:szCs w:val="28"/>
        </w:rPr>
        <w:t>afin</w:t>
      </w:r>
      <w:proofErr w:type="spellEnd"/>
      <w:r w:rsidRPr="004D3FE2">
        <w:rPr>
          <w:rFonts w:ascii="Arial" w:hAnsi="Arial" w:cs="Arial"/>
          <w:b/>
          <w:bCs/>
          <w:sz w:val="28"/>
          <w:szCs w:val="28"/>
        </w:rPr>
        <w:t xml:space="preserve"> que son </w:t>
      </w:r>
      <w:proofErr w:type="spellStart"/>
      <w:r w:rsidRPr="004D3FE2">
        <w:rPr>
          <w:rFonts w:ascii="Arial" w:hAnsi="Arial" w:cs="Arial"/>
          <w:b/>
          <w:bCs/>
          <w:sz w:val="28"/>
          <w:szCs w:val="28"/>
        </w:rPr>
        <w:t>texte</w:t>
      </w:r>
      <w:proofErr w:type="spellEnd"/>
      <w:r w:rsidRPr="004D3FE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D3FE2">
        <w:rPr>
          <w:rFonts w:ascii="Arial" w:hAnsi="Arial" w:cs="Arial"/>
          <w:b/>
          <w:bCs/>
          <w:sz w:val="28"/>
          <w:szCs w:val="28"/>
        </w:rPr>
        <w:t>soit</w:t>
      </w:r>
      <w:proofErr w:type="spellEnd"/>
      <w:r w:rsidRPr="004D3FE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D3FE2">
        <w:rPr>
          <w:rFonts w:ascii="Arial" w:hAnsi="Arial" w:cs="Arial"/>
          <w:b/>
          <w:bCs/>
          <w:sz w:val="28"/>
          <w:szCs w:val="28"/>
        </w:rPr>
        <w:t>jugé</w:t>
      </w:r>
      <w:proofErr w:type="spellEnd"/>
      <w:r w:rsidRPr="004D3FE2">
        <w:rPr>
          <w:rFonts w:ascii="Arial" w:hAnsi="Arial" w:cs="Arial"/>
          <w:b/>
          <w:bCs/>
          <w:sz w:val="28"/>
          <w:szCs w:val="28"/>
        </w:rPr>
        <w:t xml:space="preserve"> de manière </w:t>
      </w:r>
      <w:proofErr w:type="spellStart"/>
      <w:proofErr w:type="gramStart"/>
      <w:r w:rsidRPr="004D3FE2">
        <w:rPr>
          <w:rFonts w:ascii="Arial" w:hAnsi="Arial" w:cs="Arial"/>
          <w:b/>
          <w:bCs/>
          <w:sz w:val="28"/>
          <w:szCs w:val="28"/>
        </w:rPr>
        <w:t>appropriée</w:t>
      </w:r>
      <w:proofErr w:type="spellEnd"/>
      <w:r w:rsidRPr="004D3FE2">
        <w:rPr>
          <w:rFonts w:ascii="Arial" w:hAnsi="Arial" w:cs="Arial"/>
          <w:b/>
          <w:bCs/>
          <w:sz w:val="28"/>
          <w:szCs w:val="28"/>
        </w:rPr>
        <w:t xml:space="preserve"> :</w:t>
      </w:r>
      <w:proofErr w:type="gramEnd"/>
    </w:p>
    <w:p w14:paraId="48C0682D" w14:textId="77777777" w:rsidR="004D3FE2" w:rsidRPr="004D3FE2" w:rsidRDefault="004D3FE2" w:rsidP="004D3FE2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  <w:b/>
          <w:bCs/>
          <w:sz w:val="28"/>
          <w:szCs w:val="28"/>
        </w:rPr>
      </w:pPr>
      <w:r w:rsidRPr="004D3FE2">
        <w:rPr>
          <w:rFonts w:ascii="Arial" w:hAnsi="Arial" w:cs="Arial"/>
          <w:sz w:val="28"/>
          <w:szCs w:val="28"/>
        </w:rPr>
        <w:t xml:space="preserve">Groupe </w:t>
      </w:r>
      <w:proofErr w:type="gramStart"/>
      <w:r w:rsidRPr="004D3FE2">
        <w:rPr>
          <w:rFonts w:ascii="Arial" w:hAnsi="Arial" w:cs="Arial"/>
          <w:sz w:val="28"/>
          <w:szCs w:val="28"/>
        </w:rPr>
        <w:t>1 :</w:t>
      </w:r>
      <w:proofErr w:type="gramEnd"/>
      <w:r w:rsidRPr="004D3FE2">
        <w:rPr>
          <w:rFonts w:ascii="Arial" w:hAnsi="Arial" w:cs="Arial"/>
          <w:sz w:val="28"/>
          <w:szCs w:val="28"/>
        </w:rPr>
        <w:t xml:space="preserve"> maternelle-2e </w:t>
      </w:r>
      <w:proofErr w:type="spellStart"/>
      <w:r w:rsidRPr="004D3FE2">
        <w:rPr>
          <w:rFonts w:ascii="Arial" w:hAnsi="Arial" w:cs="Arial"/>
          <w:sz w:val="28"/>
          <w:szCs w:val="28"/>
        </w:rPr>
        <w:t>année</w:t>
      </w:r>
      <w:proofErr w:type="spellEnd"/>
      <w:r w:rsidRPr="004D3FE2">
        <w:rPr>
          <w:rFonts w:ascii="Arial" w:hAnsi="Arial" w:cs="Arial"/>
          <w:sz w:val="28"/>
          <w:szCs w:val="28"/>
        </w:rPr>
        <w:t xml:space="preserve"> </w:t>
      </w:r>
    </w:p>
    <w:p w14:paraId="06CED6E8" w14:textId="77777777" w:rsidR="004D3FE2" w:rsidRPr="004D3FE2" w:rsidRDefault="004D3FE2" w:rsidP="004D3FE2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  <w:b/>
          <w:bCs/>
          <w:sz w:val="28"/>
          <w:szCs w:val="28"/>
        </w:rPr>
      </w:pPr>
      <w:r w:rsidRPr="004D3FE2">
        <w:rPr>
          <w:rFonts w:ascii="Arial" w:hAnsi="Arial" w:cs="Arial"/>
          <w:sz w:val="28"/>
          <w:szCs w:val="28"/>
        </w:rPr>
        <w:t xml:space="preserve">Groupe </w:t>
      </w:r>
      <w:proofErr w:type="gramStart"/>
      <w:r w:rsidRPr="004D3FE2">
        <w:rPr>
          <w:rFonts w:ascii="Arial" w:hAnsi="Arial" w:cs="Arial"/>
          <w:sz w:val="28"/>
          <w:szCs w:val="28"/>
        </w:rPr>
        <w:t>2 :</w:t>
      </w:r>
      <w:proofErr w:type="gramEnd"/>
      <w:r w:rsidRPr="004D3FE2">
        <w:rPr>
          <w:rFonts w:ascii="Arial" w:hAnsi="Arial" w:cs="Arial"/>
          <w:sz w:val="28"/>
          <w:szCs w:val="28"/>
        </w:rPr>
        <w:t xml:space="preserve"> 3e </w:t>
      </w:r>
      <w:proofErr w:type="spellStart"/>
      <w:r w:rsidRPr="004D3FE2">
        <w:rPr>
          <w:rFonts w:ascii="Arial" w:hAnsi="Arial" w:cs="Arial"/>
          <w:sz w:val="28"/>
          <w:szCs w:val="28"/>
        </w:rPr>
        <w:t>année</w:t>
      </w:r>
      <w:proofErr w:type="spellEnd"/>
      <w:r w:rsidRPr="004D3FE2">
        <w:rPr>
          <w:rFonts w:ascii="Arial" w:hAnsi="Arial" w:cs="Arial"/>
          <w:sz w:val="28"/>
          <w:szCs w:val="28"/>
        </w:rPr>
        <w:t xml:space="preserve"> –5e </w:t>
      </w:r>
      <w:proofErr w:type="spellStart"/>
      <w:r w:rsidRPr="004D3FE2">
        <w:rPr>
          <w:rFonts w:ascii="Arial" w:hAnsi="Arial" w:cs="Arial"/>
          <w:sz w:val="28"/>
          <w:szCs w:val="28"/>
        </w:rPr>
        <w:t>année</w:t>
      </w:r>
      <w:proofErr w:type="spellEnd"/>
      <w:r w:rsidRPr="004D3FE2">
        <w:rPr>
          <w:rFonts w:ascii="Arial" w:hAnsi="Arial" w:cs="Arial"/>
          <w:sz w:val="28"/>
          <w:szCs w:val="28"/>
        </w:rPr>
        <w:t xml:space="preserve"> </w:t>
      </w:r>
    </w:p>
    <w:p w14:paraId="111F30FF" w14:textId="77777777" w:rsidR="004D3FE2" w:rsidRPr="004D3FE2" w:rsidRDefault="004D3FE2" w:rsidP="004D3FE2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  <w:b/>
          <w:bCs/>
          <w:sz w:val="28"/>
          <w:szCs w:val="28"/>
        </w:rPr>
      </w:pPr>
      <w:r w:rsidRPr="004D3FE2">
        <w:rPr>
          <w:rFonts w:ascii="Arial" w:hAnsi="Arial" w:cs="Arial"/>
          <w:sz w:val="28"/>
          <w:szCs w:val="28"/>
        </w:rPr>
        <w:t xml:space="preserve">Groupe </w:t>
      </w:r>
      <w:proofErr w:type="gramStart"/>
      <w:r w:rsidRPr="004D3FE2">
        <w:rPr>
          <w:rFonts w:ascii="Arial" w:hAnsi="Arial" w:cs="Arial"/>
          <w:sz w:val="28"/>
          <w:szCs w:val="28"/>
        </w:rPr>
        <w:t>3 :</w:t>
      </w:r>
      <w:proofErr w:type="gramEnd"/>
      <w:r w:rsidRPr="004D3FE2">
        <w:rPr>
          <w:rFonts w:ascii="Arial" w:hAnsi="Arial" w:cs="Arial"/>
          <w:sz w:val="28"/>
          <w:szCs w:val="28"/>
        </w:rPr>
        <w:t xml:space="preserve"> 6e </w:t>
      </w:r>
      <w:proofErr w:type="spellStart"/>
      <w:r w:rsidRPr="004D3FE2">
        <w:rPr>
          <w:rFonts w:ascii="Arial" w:hAnsi="Arial" w:cs="Arial"/>
          <w:sz w:val="28"/>
          <w:szCs w:val="28"/>
        </w:rPr>
        <w:t>année</w:t>
      </w:r>
      <w:proofErr w:type="spellEnd"/>
      <w:r w:rsidRPr="004D3FE2">
        <w:rPr>
          <w:rFonts w:ascii="Arial" w:hAnsi="Arial" w:cs="Arial"/>
          <w:sz w:val="28"/>
          <w:szCs w:val="28"/>
        </w:rPr>
        <w:t xml:space="preserve"> –8e </w:t>
      </w:r>
      <w:proofErr w:type="spellStart"/>
      <w:r w:rsidRPr="004D3FE2">
        <w:rPr>
          <w:rFonts w:ascii="Arial" w:hAnsi="Arial" w:cs="Arial"/>
          <w:sz w:val="28"/>
          <w:szCs w:val="28"/>
        </w:rPr>
        <w:t>année</w:t>
      </w:r>
      <w:proofErr w:type="spellEnd"/>
      <w:r w:rsidRPr="004D3FE2">
        <w:rPr>
          <w:rFonts w:ascii="Arial" w:hAnsi="Arial" w:cs="Arial"/>
          <w:sz w:val="28"/>
          <w:szCs w:val="28"/>
        </w:rPr>
        <w:t xml:space="preserve"> </w:t>
      </w:r>
    </w:p>
    <w:p w14:paraId="520B09C9" w14:textId="77777777" w:rsidR="004D3FE2" w:rsidRDefault="004D3FE2" w:rsidP="004D3FE2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  <w:b/>
          <w:bCs/>
          <w:sz w:val="28"/>
          <w:szCs w:val="28"/>
        </w:rPr>
      </w:pPr>
      <w:r w:rsidRPr="004D3FE2">
        <w:rPr>
          <w:rFonts w:ascii="Arial" w:hAnsi="Arial" w:cs="Arial"/>
          <w:sz w:val="28"/>
          <w:szCs w:val="28"/>
        </w:rPr>
        <w:t xml:space="preserve">Groupe </w:t>
      </w:r>
      <w:proofErr w:type="gramStart"/>
      <w:r w:rsidRPr="004D3FE2">
        <w:rPr>
          <w:rFonts w:ascii="Arial" w:hAnsi="Arial" w:cs="Arial"/>
          <w:sz w:val="28"/>
          <w:szCs w:val="28"/>
        </w:rPr>
        <w:t>4 :</w:t>
      </w:r>
      <w:proofErr w:type="gramEnd"/>
      <w:r w:rsidRPr="004D3FE2">
        <w:rPr>
          <w:rFonts w:ascii="Arial" w:hAnsi="Arial" w:cs="Arial"/>
          <w:sz w:val="28"/>
          <w:szCs w:val="28"/>
        </w:rPr>
        <w:t xml:space="preserve"> 9e </w:t>
      </w:r>
      <w:proofErr w:type="spellStart"/>
      <w:r w:rsidRPr="004D3FE2">
        <w:rPr>
          <w:rFonts w:ascii="Arial" w:hAnsi="Arial" w:cs="Arial"/>
          <w:sz w:val="28"/>
          <w:szCs w:val="28"/>
        </w:rPr>
        <w:t>année</w:t>
      </w:r>
      <w:proofErr w:type="spellEnd"/>
      <w:r w:rsidRPr="004D3FE2">
        <w:rPr>
          <w:rFonts w:ascii="Arial" w:hAnsi="Arial" w:cs="Arial"/>
          <w:sz w:val="28"/>
          <w:szCs w:val="28"/>
        </w:rPr>
        <w:t xml:space="preserve"> –12e </w:t>
      </w:r>
      <w:proofErr w:type="spellStart"/>
      <w:r w:rsidRPr="004D3FE2">
        <w:rPr>
          <w:rFonts w:ascii="Arial" w:hAnsi="Arial" w:cs="Arial"/>
          <w:sz w:val="28"/>
          <w:szCs w:val="28"/>
        </w:rPr>
        <w:t>année</w:t>
      </w:r>
      <w:proofErr w:type="spellEnd"/>
      <w:r w:rsidRPr="004D3FE2">
        <w:rPr>
          <w:rFonts w:ascii="Arial" w:hAnsi="Arial" w:cs="Arial"/>
          <w:sz w:val="28"/>
          <w:szCs w:val="28"/>
        </w:rPr>
        <w:t xml:space="preserve"> </w:t>
      </w:r>
    </w:p>
    <w:p w14:paraId="4B212BF0" w14:textId="40079B3C" w:rsidR="004D3FE2" w:rsidRDefault="004D3FE2" w:rsidP="004D3FE2">
      <w:pPr>
        <w:rPr>
          <w:rFonts w:ascii="Arial" w:hAnsi="Arial" w:cs="Arial"/>
          <w:sz w:val="28"/>
          <w:szCs w:val="28"/>
        </w:rPr>
      </w:pPr>
      <w:r w:rsidRPr="004D3FE2">
        <w:rPr>
          <w:rFonts w:ascii="Arial" w:hAnsi="Arial" w:cs="Arial"/>
          <w:b/>
          <w:bCs/>
          <w:sz w:val="28"/>
          <w:szCs w:val="28"/>
        </w:rPr>
        <w:t xml:space="preserve">Type de braille </w:t>
      </w:r>
      <w:proofErr w:type="spellStart"/>
      <w:proofErr w:type="gramStart"/>
      <w:r w:rsidRPr="004D3FE2">
        <w:rPr>
          <w:rFonts w:ascii="Arial" w:hAnsi="Arial" w:cs="Arial"/>
          <w:b/>
          <w:bCs/>
          <w:sz w:val="28"/>
          <w:szCs w:val="28"/>
        </w:rPr>
        <w:t>utilisé</w:t>
      </w:r>
      <w:proofErr w:type="spellEnd"/>
      <w:r w:rsidRPr="004D3FE2">
        <w:rPr>
          <w:rFonts w:ascii="Arial" w:hAnsi="Arial" w:cs="Arial"/>
          <w:b/>
          <w:bCs/>
          <w:sz w:val="28"/>
          <w:szCs w:val="28"/>
        </w:rPr>
        <w:t xml:space="preserve"> :</w:t>
      </w:r>
      <w:proofErr w:type="gramEnd"/>
      <w:r w:rsidRPr="004D3FE2">
        <w:rPr>
          <w:rFonts w:ascii="Arial" w:hAnsi="Arial" w:cs="Arial"/>
          <w:b/>
          <w:bCs/>
          <w:sz w:val="28"/>
          <w:szCs w:val="28"/>
        </w:rPr>
        <w:t xml:space="preserve"> (</w:t>
      </w:r>
      <w:proofErr w:type="spellStart"/>
      <w:r w:rsidRPr="004D3FE2">
        <w:rPr>
          <w:rFonts w:ascii="Arial" w:hAnsi="Arial" w:cs="Arial"/>
          <w:b/>
          <w:bCs/>
          <w:sz w:val="28"/>
          <w:szCs w:val="28"/>
        </w:rPr>
        <w:t>Veuillez</w:t>
      </w:r>
      <w:proofErr w:type="spellEnd"/>
      <w:r w:rsidRPr="004D3FE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D3FE2">
        <w:rPr>
          <w:rFonts w:ascii="Arial" w:hAnsi="Arial" w:cs="Arial"/>
          <w:b/>
          <w:bCs/>
          <w:sz w:val="28"/>
          <w:szCs w:val="28"/>
        </w:rPr>
        <w:t>cocher</w:t>
      </w:r>
      <w:proofErr w:type="spellEnd"/>
      <w:r w:rsidRPr="004D3FE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D3FE2">
        <w:rPr>
          <w:rFonts w:ascii="Arial" w:hAnsi="Arial" w:cs="Arial"/>
          <w:b/>
          <w:bCs/>
          <w:sz w:val="28"/>
          <w:szCs w:val="28"/>
        </w:rPr>
        <w:t>une</w:t>
      </w:r>
      <w:proofErr w:type="spellEnd"/>
      <w:r w:rsidRPr="004D3FE2">
        <w:rPr>
          <w:rFonts w:ascii="Arial" w:hAnsi="Arial" w:cs="Arial"/>
          <w:b/>
          <w:bCs/>
          <w:sz w:val="28"/>
          <w:szCs w:val="28"/>
        </w:rPr>
        <w:t xml:space="preserve"> des cases </w:t>
      </w:r>
      <w:proofErr w:type="spellStart"/>
      <w:r w:rsidRPr="004D3FE2">
        <w:rPr>
          <w:rFonts w:ascii="Arial" w:hAnsi="Arial" w:cs="Arial"/>
          <w:b/>
          <w:bCs/>
          <w:sz w:val="28"/>
          <w:szCs w:val="28"/>
        </w:rPr>
        <w:t>suivantes</w:t>
      </w:r>
      <w:proofErr w:type="spellEnd"/>
      <w:r w:rsidRPr="004D3FE2">
        <w:rPr>
          <w:rFonts w:ascii="Arial" w:hAnsi="Arial" w:cs="Arial"/>
          <w:b/>
          <w:bCs/>
          <w:sz w:val="28"/>
          <w:szCs w:val="28"/>
        </w:rPr>
        <w:t>.)</w:t>
      </w:r>
    </w:p>
    <w:p w14:paraId="589C2CB2" w14:textId="77777777" w:rsidR="004D3FE2" w:rsidRDefault="004D3FE2" w:rsidP="004D3FE2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4D3FE2">
        <w:rPr>
          <w:rFonts w:ascii="Arial" w:hAnsi="Arial" w:cs="Arial"/>
          <w:sz w:val="28"/>
          <w:szCs w:val="28"/>
        </w:rPr>
        <w:t xml:space="preserve">Braille </w:t>
      </w:r>
      <w:proofErr w:type="spellStart"/>
      <w:r w:rsidRPr="004D3FE2">
        <w:rPr>
          <w:rFonts w:ascii="Arial" w:hAnsi="Arial" w:cs="Arial"/>
          <w:sz w:val="28"/>
          <w:szCs w:val="28"/>
        </w:rPr>
        <w:t>intégral</w:t>
      </w:r>
      <w:proofErr w:type="spellEnd"/>
      <w:r w:rsidRPr="004D3FE2">
        <w:rPr>
          <w:rFonts w:ascii="Arial" w:hAnsi="Arial" w:cs="Arial"/>
          <w:sz w:val="28"/>
          <w:szCs w:val="28"/>
        </w:rPr>
        <w:t xml:space="preserve"> </w:t>
      </w:r>
    </w:p>
    <w:p w14:paraId="1D40080F" w14:textId="77777777" w:rsidR="004D3FE2" w:rsidRDefault="004D3FE2" w:rsidP="004D3FE2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4D3FE2">
        <w:rPr>
          <w:rFonts w:ascii="Arial" w:hAnsi="Arial" w:cs="Arial"/>
          <w:sz w:val="28"/>
          <w:szCs w:val="28"/>
        </w:rPr>
        <w:t xml:space="preserve">Braille </w:t>
      </w:r>
      <w:proofErr w:type="spellStart"/>
      <w:r w:rsidRPr="004D3FE2">
        <w:rPr>
          <w:rFonts w:ascii="Arial" w:hAnsi="Arial" w:cs="Arial"/>
          <w:sz w:val="28"/>
          <w:szCs w:val="28"/>
        </w:rPr>
        <w:t>abrégé</w:t>
      </w:r>
      <w:proofErr w:type="spellEnd"/>
      <w:r w:rsidRPr="004D3FE2">
        <w:rPr>
          <w:rFonts w:ascii="Arial" w:hAnsi="Arial" w:cs="Arial"/>
          <w:sz w:val="28"/>
          <w:szCs w:val="28"/>
        </w:rPr>
        <w:t xml:space="preserve"> </w:t>
      </w:r>
    </w:p>
    <w:p w14:paraId="052B7546" w14:textId="5784D083" w:rsidR="004D3FE2" w:rsidRPr="004D3FE2" w:rsidRDefault="004D3FE2" w:rsidP="004D3FE2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4D3FE2">
        <w:rPr>
          <w:rFonts w:ascii="Arial" w:hAnsi="Arial" w:cs="Arial"/>
          <w:sz w:val="28"/>
          <w:szCs w:val="28"/>
        </w:rPr>
        <w:t xml:space="preserve">Braille </w:t>
      </w:r>
      <w:proofErr w:type="spellStart"/>
      <w:r w:rsidRPr="004D3FE2">
        <w:rPr>
          <w:rFonts w:ascii="Arial" w:hAnsi="Arial" w:cs="Arial"/>
          <w:sz w:val="28"/>
          <w:szCs w:val="28"/>
        </w:rPr>
        <w:t>partiellement</w:t>
      </w:r>
      <w:proofErr w:type="spellEnd"/>
      <w:r w:rsidRPr="004D3F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3FE2">
        <w:rPr>
          <w:rFonts w:ascii="Arial" w:hAnsi="Arial" w:cs="Arial"/>
          <w:sz w:val="28"/>
          <w:szCs w:val="28"/>
        </w:rPr>
        <w:t>abrégé</w:t>
      </w:r>
      <w:proofErr w:type="spellEnd"/>
      <w:r w:rsidRPr="004D3FE2">
        <w:rPr>
          <w:rFonts w:ascii="Arial" w:hAnsi="Arial" w:cs="Arial"/>
          <w:sz w:val="28"/>
          <w:szCs w:val="28"/>
        </w:rPr>
        <w:t xml:space="preserve"> </w:t>
      </w:r>
    </w:p>
    <w:p w14:paraId="25BC5E66" w14:textId="7E7376B8" w:rsidR="00173A43" w:rsidRDefault="004D3FE2" w:rsidP="00173A43">
      <w:pPr>
        <w:rPr>
          <w:rFonts w:ascii="Arial" w:hAnsi="Arial" w:cs="Arial"/>
          <w:sz w:val="28"/>
          <w:szCs w:val="28"/>
        </w:rPr>
      </w:pPr>
      <w:r w:rsidRPr="004D3FE2">
        <w:rPr>
          <w:rFonts w:ascii="Arial" w:hAnsi="Arial" w:cs="Arial"/>
          <w:sz w:val="28"/>
          <w:szCs w:val="28"/>
        </w:rPr>
        <w:lastRenderedPageBreak/>
        <w:t>(</w:t>
      </w:r>
      <w:proofErr w:type="spellStart"/>
      <w:r w:rsidRPr="004D3FE2">
        <w:rPr>
          <w:rFonts w:ascii="Arial" w:hAnsi="Arial" w:cs="Arial"/>
          <w:sz w:val="28"/>
          <w:szCs w:val="28"/>
        </w:rPr>
        <w:t>Veuillez</w:t>
      </w:r>
      <w:proofErr w:type="spellEnd"/>
      <w:r w:rsidRPr="004D3F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3FE2">
        <w:rPr>
          <w:rFonts w:ascii="Arial" w:hAnsi="Arial" w:cs="Arial"/>
          <w:sz w:val="28"/>
          <w:szCs w:val="28"/>
        </w:rPr>
        <w:t>inclure</w:t>
      </w:r>
      <w:proofErr w:type="spellEnd"/>
      <w:r w:rsidRPr="004D3F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3FE2">
        <w:rPr>
          <w:rFonts w:ascii="Arial" w:hAnsi="Arial" w:cs="Arial"/>
          <w:sz w:val="28"/>
          <w:szCs w:val="28"/>
        </w:rPr>
        <w:t>une</w:t>
      </w:r>
      <w:proofErr w:type="spellEnd"/>
      <w:r w:rsidRPr="004D3F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3FE2">
        <w:rPr>
          <w:rFonts w:ascii="Arial" w:hAnsi="Arial" w:cs="Arial"/>
          <w:sz w:val="28"/>
          <w:szCs w:val="28"/>
        </w:rPr>
        <w:t>lettre</w:t>
      </w:r>
      <w:proofErr w:type="spellEnd"/>
      <w:r w:rsidRPr="004D3FE2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D3FE2">
        <w:rPr>
          <w:rFonts w:ascii="Arial" w:hAnsi="Arial" w:cs="Arial"/>
          <w:sz w:val="28"/>
          <w:szCs w:val="28"/>
        </w:rPr>
        <w:t>l’enseignant</w:t>
      </w:r>
      <w:proofErr w:type="spellEnd"/>
      <w:r w:rsidRPr="004D3FE2">
        <w:rPr>
          <w:rFonts w:ascii="Arial" w:hAnsi="Arial" w:cs="Arial"/>
          <w:sz w:val="28"/>
          <w:szCs w:val="28"/>
        </w:rPr>
        <w:t xml:space="preserve"> dans le </w:t>
      </w:r>
      <w:proofErr w:type="spellStart"/>
      <w:r w:rsidRPr="004D3FE2">
        <w:rPr>
          <w:rFonts w:ascii="Arial" w:hAnsi="Arial" w:cs="Arial"/>
          <w:sz w:val="28"/>
          <w:szCs w:val="28"/>
        </w:rPr>
        <w:t>cas</w:t>
      </w:r>
      <w:proofErr w:type="spellEnd"/>
      <w:r w:rsidRPr="004D3FE2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D3FE2">
        <w:rPr>
          <w:rFonts w:ascii="Arial" w:hAnsi="Arial" w:cs="Arial"/>
          <w:sz w:val="28"/>
          <w:szCs w:val="28"/>
        </w:rPr>
        <w:t>l’utilisation</w:t>
      </w:r>
      <w:proofErr w:type="spellEnd"/>
      <w:r w:rsidRPr="004D3FE2">
        <w:rPr>
          <w:rFonts w:ascii="Arial" w:hAnsi="Arial" w:cs="Arial"/>
          <w:sz w:val="28"/>
          <w:szCs w:val="28"/>
        </w:rPr>
        <w:t xml:space="preserve"> du braille </w:t>
      </w:r>
      <w:proofErr w:type="spellStart"/>
      <w:r w:rsidRPr="004D3FE2">
        <w:rPr>
          <w:rFonts w:ascii="Arial" w:hAnsi="Arial" w:cs="Arial"/>
          <w:sz w:val="28"/>
          <w:szCs w:val="28"/>
        </w:rPr>
        <w:t>partiellement</w:t>
      </w:r>
      <w:proofErr w:type="spellEnd"/>
      <w:r w:rsidRPr="004D3F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3FE2">
        <w:rPr>
          <w:rFonts w:ascii="Arial" w:hAnsi="Arial" w:cs="Arial"/>
          <w:sz w:val="28"/>
          <w:szCs w:val="28"/>
        </w:rPr>
        <w:t>abrégé</w:t>
      </w:r>
      <w:proofErr w:type="spellEnd"/>
      <w:r w:rsidRPr="004D3FE2">
        <w:rPr>
          <w:rFonts w:ascii="Arial" w:hAnsi="Arial" w:cs="Arial"/>
          <w:sz w:val="28"/>
          <w:szCs w:val="28"/>
        </w:rPr>
        <w:t>.)</w:t>
      </w:r>
    </w:p>
    <w:p w14:paraId="5E3D680D" w14:textId="77777777" w:rsidR="00830CFF" w:rsidRDefault="00830CFF" w:rsidP="00830CFF">
      <w:pPr>
        <w:rPr>
          <w:rFonts w:ascii="Arial" w:hAnsi="Arial" w:cs="Arial"/>
          <w:sz w:val="28"/>
          <w:szCs w:val="28"/>
        </w:rPr>
      </w:pP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Catégorie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proofErr w:type="gramStart"/>
      <w:r w:rsidRPr="00830CFF">
        <w:rPr>
          <w:rFonts w:ascii="Arial" w:hAnsi="Arial" w:cs="Arial"/>
          <w:b/>
          <w:bCs/>
          <w:sz w:val="28"/>
          <w:szCs w:val="28"/>
        </w:rPr>
        <w:t>texte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:</w:t>
      </w:r>
      <w:proofErr w:type="gramEnd"/>
      <w:r w:rsidRPr="00830CFF">
        <w:rPr>
          <w:rFonts w:ascii="Arial" w:hAnsi="Arial" w:cs="Arial"/>
          <w:b/>
          <w:bCs/>
          <w:sz w:val="28"/>
          <w:szCs w:val="28"/>
        </w:rPr>
        <w:t xml:space="preserve"> (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Veuillez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cocher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une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des cases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suivantes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>.)</w:t>
      </w:r>
    </w:p>
    <w:p w14:paraId="42C68366" w14:textId="77777777" w:rsidR="00830CFF" w:rsidRDefault="00830CFF" w:rsidP="00830CFF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proofErr w:type="spellStart"/>
      <w:r w:rsidRPr="00830CFF">
        <w:rPr>
          <w:rFonts w:ascii="Arial" w:hAnsi="Arial" w:cs="Arial"/>
          <w:sz w:val="28"/>
          <w:szCs w:val="28"/>
        </w:rPr>
        <w:t>Récit</w:t>
      </w:r>
      <w:proofErr w:type="spellEnd"/>
      <w:r w:rsidRPr="00830CF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0CFF">
        <w:rPr>
          <w:rFonts w:ascii="Arial" w:hAnsi="Arial" w:cs="Arial"/>
          <w:sz w:val="28"/>
          <w:szCs w:val="28"/>
        </w:rPr>
        <w:t>ou</w:t>
      </w:r>
      <w:proofErr w:type="spellEnd"/>
      <w:r w:rsidRPr="00830CF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0CFF">
        <w:rPr>
          <w:rFonts w:ascii="Arial" w:hAnsi="Arial" w:cs="Arial"/>
          <w:sz w:val="28"/>
          <w:szCs w:val="28"/>
        </w:rPr>
        <w:t>essai</w:t>
      </w:r>
      <w:proofErr w:type="spellEnd"/>
      <w:r w:rsidRPr="00830CFF">
        <w:rPr>
          <w:rFonts w:ascii="Arial" w:hAnsi="Arial" w:cs="Arial"/>
          <w:sz w:val="28"/>
          <w:szCs w:val="28"/>
        </w:rPr>
        <w:t xml:space="preserve"> </w:t>
      </w:r>
    </w:p>
    <w:p w14:paraId="3ABE2FA3" w14:textId="1D362F6F" w:rsidR="00830CFF" w:rsidRPr="00830CFF" w:rsidRDefault="00830CFF" w:rsidP="00830CFF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proofErr w:type="spellStart"/>
      <w:r w:rsidRPr="00830CFF">
        <w:rPr>
          <w:rFonts w:ascii="Arial" w:hAnsi="Arial" w:cs="Arial"/>
          <w:sz w:val="28"/>
          <w:szCs w:val="28"/>
        </w:rPr>
        <w:t>Poème</w:t>
      </w:r>
      <w:proofErr w:type="spellEnd"/>
    </w:p>
    <w:p w14:paraId="50F7DCCD" w14:textId="77777777" w:rsidR="00830CFF" w:rsidRDefault="00830CFF" w:rsidP="00173A43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J’ai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bien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compris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le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règlement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ce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concours. Je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déclare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avoir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écrit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ce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récit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ou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ce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poème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seul. Ce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récit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ou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ce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poème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n’est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pas la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copie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du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texte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d’une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autre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personne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et il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n’est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pas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tiré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d’un livre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ou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toute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autre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source.</w:t>
      </w:r>
    </w:p>
    <w:p w14:paraId="637AED37" w14:textId="350E0E82" w:rsidR="00173A43" w:rsidRDefault="00830CFF" w:rsidP="00173A43">
      <w:pPr>
        <w:rPr>
          <w:rFonts w:ascii="Arial" w:hAnsi="Arial" w:cs="Arial"/>
          <w:sz w:val="28"/>
          <w:szCs w:val="28"/>
        </w:rPr>
      </w:pPr>
      <w:r w:rsidRPr="00830CFF">
        <w:rPr>
          <w:rFonts w:ascii="Arial" w:hAnsi="Arial" w:cs="Arial"/>
          <w:b/>
          <w:bCs/>
          <w:sz w:val="28"/>
          <w:szCs w:val="28"/>
        </w:rPr>
        <w:t>Signature (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ou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initiales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) de </w:t>
      </w:r>
      <w:proofErr w:type="spellStart"/>
      <w:proofErr w:type="gramStart"/>
      <w:r w:rsidRPr="00830CFF">
        <w:rPr>
          <w:rFonts w:ascii="Arial" w:hAnsi="Arial" w:cs="Arial"/>
          <w:b/>
          <w:bCs/>
          <w:sz w:val="28"/>
          <w:szCs w:val="28"/>
        </w:rPr>
        <w:t>l’élève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73A43" w:rsidRPr="00173A43">
        <w:rPr>
          <w:rFonts w:ascii="Arial" w:hAnsi="Arial" w:cs="Arial"/>
          <w:sz w:val="28"/>
          <w:szCs w:val="28"/>
        </w:rPr>
        <w:t>___________________________</w:t>
      </w:r>
    </w:p>
    <w:p w14:paraId="4CD5AB78" w14:textId="77777777" w:rsidR="005C5DE9" w:rsidRPr="00830CFF" w:rsidRDefault="005C5DE9" w:rsidP="00173A43">
      <w:pPr>
        <w:rPr>
          <w:rFonts w:ascii="Arial" w:hAnsi="Arial" w:cs="Arial"/>
          <w:b/>
          <w:bCs/>
          <w:sz w:val="28"/>
          <w:szCs w:val="28"/>
        </w:rPr>
      </w:pPr>
    </w:p>
    <w:p w14:paraId="3FA968E9" w14:textId="77777777" w:rsidR="00830CFF" w:rsidRPr="00830CFF" w:rsidRDefault="00830CFF" w:rsidP="00173A43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830CFF">
        <w:rPr>
          <w:rFonts w:ascii="Arial" w:hAnsi="Arial" w:cs="Arial"/>
          <w:b/>
          <w:bCs/>
          <w:sz w:val="28"/>
          <w:szCs w:val="28"/>
        </w:rPr>
        <w:t xml:space="preserve">Faire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parvenir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Pr="00830CFF">
        <w:rPr>
          <w:rFonts w:ascii="Arial" w:hAnsi="Arial" w:cs="Arial"/>
          <w:b/>
          <w:bCs/>
          <w:sz w:val="28"/>
          <w:szCs w:val="28"/>
        </w:rPr>
        <w:t>à :</w:t>
      </w:r>
      <w:proofErr w:type="gramEnd"/>
      <w:r w:rsidRPr="00830CFF">
        <w:rPr>
          <w:rFonts w:ascii="Arial" w:hAnsi="Arial" w:cs="Arial"/>
          <w:b/>
          <w:bCs/>
          <w:sz w:val="28"/>
          <w:szCs w:val="28"/>
        </w:rPr>
        <w:t xml:space="preserve"> </w:t>
      </w:r>
      <w:r w:rsidRPr="00830CFF">
        <w:rPr>
          <w:rFonts w:ascii="Arial" w:hAnsi="Arial" w:cs="Arial"/>
          <w:b/>
          <w:bCs/>
          <w:sz w:val="28"/>
          <w:szCs w:val="28"/>
        </w:rPr>
        <w:tab/>
      </w:r>
    </w:p>
    <w:p w14:paraId="7DEB4319" w14:textId="680FC299" w:rsidR="00173A43" w:rsidRPr="00830CFF" w:rsidRDefault="00173A43" w:rsidP="00173A43">
      <w:pPr>
        <w:spacing w:after="0"/>
        <w:rPr>
          <w:rFonts w:ascii="Arial" w:hAnsi="Arial" w:cs="Arial"/>
          <w:sz w:val="28"/>
          <w:szCs w:val="28"/>
        </w:rPr>
      </w:pPr>
      <w:r w:rsidRPr="00830CFF">
        <w:rPr>
          <w:rFonts w:ascii="Arial" w:hAnsi="Arial" w:cs="Arial"/>
          <w:sz w:val="28"/>
          <w:szCs w:val="28"/>
        </w:rPr>
        <w:t>Karen Brophey</w:t>
      </w:r>
    </w:p>
    <w:p w14:paraId="6E01DB6A" w14:textId="23E43661" w:rsidR="00830CFF" w:rsidRPr="00830CFF" w:rsidRDefault="00830CFF" w:rsidP="00830CFF">
      <w:pPr>
        <w:spacing w:after="0"/>
        <w:rPr>
          <w:rFonts w:ascii="Arial" w:hAnsi="Arial" w:cs="Arial"/>
          <w:sz w:val="28"/>
          <w:szCs w:val="28"/>
        </w:rPr>
      </w:pPr>
      <w:r w:rsidRPr="00830CFF">
        <w:rPr>
          <w:rFonts w:ascii="Arial" w:hAnsi="Arial" w:cs="Arial"/>
          <w:sz w:val="28"/>
          <w:szCs w:val="28"/>
        </w:rPr>
        <w:t xml:space="preserve">Concours de </w:t>
      </w:r>
      <w:proofErr w:type="spellStart"/>
      <w:r w:rsidRPr="00830CFF">
        <w:rPr>
          <w:rFonts w:ascii="Arial" w:hAnsi="Arial" w:cs="Arial"/>
          <w:sz w:val="28"/>
          <w:szCs w:val="28"/>
        </w:rPr>
        <w:t>création</w:t>
      </w:r>
      <w:proofErr w:type="spellEnd"/>
      <w:r w:rsidRPr="00830CF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0CFF">
        <w:rPr>
          <w:rFonts w:ascii="Arial" w:hAnsi="Arial" w:cs="Arial"/>
          <w:sz w:val="28"/>
          <w:szCs w:val="28"/>
        </w:rPr>
        <w:t>littéraire</w:t>
      </w:r>
      <w:proofErr w:type="spellEnd"/>
      <w:r w:rsidRPr="00830CFF">
        <w:rPr>
          <w:rFonts w:ascii="Arial" w:hAnsi="Arial" w:cs="Arial"/>
          <w:sz w:val="28"/>
          <w:szCs w:val="28"/>
        </w:rPr>
        <w:t xml:space="preserve"> braille 202</w:t>
      </w:r>
      <w:r w:rsidR="00927769">
        <w:rPr>
          <w:rFonts w:ascii="Arial" w:hAnsi="Arial" w:cs="Arial"/>
          <w:sz w:val="28"/>
          <w:szCs w:val="28"/>
        </w:rPr>
        <w:t>2</w:t>
      </w:r>
    </w:p>
    <w:p w14:paraId="584B57EF" w14:textId="77777777" w:rsidR="00830CFF" w:rsidRPr="00830CFF" w:rsidRDefault="00830CFF" w:rsidP="00830CFF">
      <w:pPr>
        <w:spacing w:after="0"/>
        <w:rPr>
          <w:rFonts w:ascii="Arial" w:hAnsi="Arial" w:cs="Arial"/>
          <w:sz w:val="28"/>
          <w:szCs w:val="28"/>
        </w:rPr>
      </w:pPr>
      <w:r w:rsidRPr="00830CFF">
        <w:rPr>
          <w:rFonts w:ascii="Arial" w:hAnsi="Arial" w:cs="Arial"/>
          <w:sz w:val="28"/>
          <w:szCs w:val="28"/>
        </w:rPr>
        <w:t>1929, avenue Bayview</w:t>
      </w:r>
    </w:p>
    <w:p w14:paraId="6F15C21B" w14:textId="5D79515A" w:rsidR="00173A43" w:rsidRPr="00830CFF" w:rsidRDefault="00830CFF" w:rsidP="00830CFF">
      <w:pPr>
        <w:spacing w:after="0"/>
        <w:rPr>
          <w:rFonts w:ascii="Arial" w:hAnsi="Arial" w:cs="Arial"/>
          <w:sz w:val="28"/>
          <w:szCs w:val="28"/>
        </w:rPr>
      </w:pPr>
      <w:r w:rsidRPr="00830CFF">
        <w:rPr>
          <w:rFonts w:ascii="Arial" w:hAnsi="Arial" w:cs="Arial"/>
          <w:sz w:val="28"/>
          <w:szCs w:val="28"/>
        </w:rPr>
        <w:t>Toronto (Ontario) M4G 3E8</w:t>
      </w:r>
    </w:p>
    <w:sectPr w:rsidR="00173A43" w:rsidRPr="00830CFF" w:rsidSect="00B91DCD">
      <w:headerReference w:type="default" r:id="rId10"/>
      <w:footerReference w:type="default" r:id="rId11"/>
      <w:headerReference w:type="first" r:id="rId12"/>
      <w:pgSz w:w="12240" w:h="15840"/>
      <w:pgMar w:top="1440" w:right="1440" w:bottom="108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B04A2" w14:textId="77777777" w:rsidR="00B91DCD" w:rsidRDefault="00B91DCD" w:rsidP="005D260D">
      <w:pPr>
        <w:spacing w:after="0" w:line="240" w:lineRule="auto"/>
      </w:pPr>
      <w:r>
        <w:separator/>
      </w:r>
    </w:p>
  </w:endnote>
  <w:endnote w:type="continuationSeparator" w:id="0">
    <w:p w14:paraId="7E45012A" w14:textId="77777777" w:rsidR="00B91DCD" w:rsidRDefault="00B91DCD" w:rsidP="005D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8748146"/>
      <w:docPartObj>
        <w:docPartGallery w:val="Page Numbers (Bottom of Page)"/>
        <w:docPartUnique/>
      </w:docPartObj>
    </w:sdtPr>
    <w:sdtContent>
      <w:p w14:paraId="20B7B48E" w14:textId="22BD6174" w:rsidR="00173A43" w:rsidRDefault="00173A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E32567" w14:textId="77777777" w:rsidR="00173A43" w:rsidRDefault="00173A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96379" w14:textId="77777777" w:rsidR="00B91DCD" w:rsidRDefault="00B91DCD" w:rsidP="005D260D">
      <w:pPr>
        <w:spacing w:after="0" w:line="240" w:lineRule="auto"/>
      </w:pPr>
      <w:r>
        <w:separator/>
      </w:r>
    </w:p>
  </w:footnote>
  <w:footnote w:type="continuationSeparator" w:id="0">
    <w:p w14:paraId="02AEF3B8" w14:textId="77777777" w:rsidR="00B91DCD" w:rsidRDefault="00B91DCD" w:rsidP="005D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AD78" w14:textId="77777777" w:rsidR="005D260D" w:rsidRPr="0086350B" w:rsidRDefault="0086350B" w:rsidP="00E62DC9">
    <w:pPr>
      <w:pStyle w:val="Header"/>
      <w:ind w:left="-1170"/>
      <w:jc w:val="center"/>
    </w:pPr>
    <w:r>
      <w:rPr>
        <w:noProof/>
      </w:rPr>
      <w:drawing>
        <wp:inline distT="0" distB="0" distL="0" distR="0" wp14:anchorId="18DCE8F0" wp14:editId="6DE0FCA0">
          <wp:extent cx="7448550" cy="648970"/>
          <wp:effectExtent l="0" t="0" r="0" b="0"/>
          <wp:docPr id="47" name="Picture 4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econd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1465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F1CF3" w14:textId="77777777" w:rsidR="00AB28EE" w:rsidRDefault="0007756F" w:rsidP="00E62DC9">
    <w:pPr>
      <w:pStyle w:val="Header"/>
      <w:ind w:left="-1170"/>
      <w:jc w:val="center"/>
    </w:pPr>
    <w:r>
      <w:rPr>
        <w:noProof/>
      </w:rPr>
      <w:drawing>
        <wp:inline distT="0" distB="0" distL="0" distR="0" wp14:anchorId="6B48843A" wp14:editId="580599E2">
          <wp:extent cx="7434072" cy="1291694"/>
          <wp:effectExtent l="0" t="0" r="0" b="3810"/>
          <wp:docPr id="48" name="Picture 48" descr="CNIB Foundation logo&#10;Fondation INC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NIB Foundation_Blank Letterhead_BIL_ENG Fir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4072" cy="1291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5E81"/>
    <w:multiLevelType w:val="multilevel"/>
    <w:tmpl w:val="6A02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A1FFA"/>
    <w:multiLevelType w:val="hybridMultilevel"/>
    <w:tmpl w:val="D30C0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52B40"/>
    <w:multiLevelType w:val="hybridMultilevel"/>
    <w:tmpl w:val="EB7694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884377"/>
    <w:multiLevelType w:val="hybridMultilevel"/>
    <w:tmpl w:val="E9E8F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676F7"/>
    <w:multiLevelType w:val="hybridMultilevel"/>
    <w:tmpl w:val="59384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E4B03"/>
    <w:multiLevelType w:val="hybridMultilevel"/>
    <w:tmpl w:val="D330984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A43651"/>
    <w:multiLevelType w:val="hybridMultilevel"/>
    <w:tmpl w:val="F3EA1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814AB"/>
    <w:multiLevelType w:val="hybridMultilevel"/>
    <w:tmpl w:val="4CD601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90777"/>
    <w:multiLevelType w:val="hybridMultilevel"/>
    <w:tmpl w:val="1C02D4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291056">
    <w:abstractNumId w:val="2"/>
  </w:num>
  <w:num w:numId="2" w16cid:durableId="1700424450">
    <w:abstractNumId w:val="0"/>
  </w:num>
  <w:num w:numId="3" w16cid:durableId="2133211950">
    <w:abstractNumId w:val="1"/>
  </w:num>
  <w:num w:numId="4" w16cid:durableId="393092126">
    <w:abstractNumId w:val="6"/>
  </w:num>
  <w:num w:numId="5" w16cid:durableId="1699546437">
    <w:abstractNumId w:val="3"/>
  </w:num>
  <w:num w:numId="6" w16cid:durableId="1615551429">
    <w:abstractNumId w:val="8"/>
  </w:num>
  <w:num w:numId="7" w16cid:durableId="1842964641">
    <w:abstractNumId w:val="5"/>
  </w:num>
  <w:num w:numId="8" w16cid:durableId="988022125">
    <w:abstractNumId w:val="7"/>
  </w:num>
  <w:num w:numId="9" w16cid:durableId="16579980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ztLQwMzQwtDQ1tzRU0lEKTi0uzszPAykwqgUAJMg60ywAAAA="/>
  </w:docVars>
  <w:rsids>
    <w:rsidRoot w:val="005D260D"/>
    <w:rsid w:val="00002F75"/>
    <w:rsid w:val="00010A00"/>
    <w:rsid w:val="000279A5"/>
    <w:rsid w:val="00041FD8"/>
    <w:rsid w:val="000528B8"/>
    <w:rsid w:val="00053010"/>
    <w:rsid w:val="0007756F"/>
    <w:rsid w:val="000D6AF4"/>
    <w:rsid w:val="0011046F"/>
    <w:rsid w:val="00150E6A"/>
    <w:rsid w:val="00173A43"/>
    <w:rsid w:val="001B1F99"/>
    <w:rsid w:val="001C74C5"/>
    <w:rsid w:val="00292A67"/>
    <w:rsid w:val="002E4A60"/>
    <w:rsid w:val="003477DE"/>
    <w:rsid w:val="003672B8"/>
    <w:rsid w:val="00382ED6"/>
    <w:rsid w:val="00426234"/>
    <w:rsid w:val="004B5C91"/>
    <w:rsid w:val="004D3FE2"/>
    <w:rsid w:val="00566B61"/>
    <w:rsid w:val="00586DE9"/>
    <w:rsid w:val="005C5DE9"/>
    <w:rsid w:val="005D260D"/>
    <w:rsid w:val="005E662B"/>
    <w:rsid w:val="006049C1"/>
    <w:rsid w:val="007F5E70"/>
    <w:rsid w:val="0080561B"/>
    <w:rsid w:val="00830CFF"/>
    <w:rsid w:val="0086350B"/>
    <w:rsid w:val="00877683"/>
    <w:rsid w:val="0092139B"/>
    <w:rsid w:val="00927769"/>
    <w:rsid w:val="00957526"/>
    <w:rsid w:val="009937DC"/>
    <w:rsid w:val="009A6634"/>
    <w:rsid w:val="009B0F2D"/>
    <w:rsid w:val="009E0670"/>
    <w:rsid w:val="00A45EB8"/>
    <w:rsid w:val="00AB28EE"/>
    <w:rsid w:val="00AD14F8"/>
    <w:rsid w:val="00AE69CC"/>
    <w:rsid w:val="00B21E05"/>
    <w:rsid w:val="00B27254"/>
    <w:rsid w:val="00B91DCD"/>
    <w:rsid w:val="00C16A8A"/>
    <w:rsid w:val="00C26715"/>
    <w:rsid w:val="00C63B57"/>
    <w:rsid w:val="00D056E2"/>
    <w:rsid w:val="00D26115"/>
    <w:rsid w:val="00D678C8"/>
    <w:rsid w:val="00D913D7"/>
    <w:rsid w:val="00DB1C1C"/>
    <w:rsid w:val="00DC492A"/>
    <w:rsid w:val="00DD2518"/>
    <w:rsid w:val="00DF1738"/>
    <w:rsid w:val="00E62DC9"/>
    <w:rsid w:val="00EE25FF"/>
    <w:rsid w:val="00EF57C1"/>
    <w:rsid w:val="00EF73C4"/>
    <w:rsid w:val="00F2554F"/>
    <w:rsid w:val="00F543EA"/>
    <w:rsid w:val="00F719E2"/>
    <w:rsid w:val="00FE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B5FF53"/>
  <w15:chartTrackingRefBased/>
  <w15:docId w15:val="{FDD87C77-458C-4D00-B7E2-ECD7C4EB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5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0D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0D"/>
    <w:rPr>
      <w:rFonts w:ascii="Verdana" w:hAnsi="Verdana"/>
      <w:sz w:val="24"/>
    </w:rPr>
  </w:style>
  <w:style w:type="paragraph" w:customStyle="1" w:styleId="BasicParagraph">
    <w:name w:val="[Basic Paragraph]"/>
    <w:basedOn w:val="Normal"/>
    <w:uiPriority w:val="99"/>
    <w:rsid w:val="005D260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D913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35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73A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3A4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C74559FB5EB41ADA8FB2C8A8FFB67" ma:contentTypeVersion="11" ma:contentTypeDescription="Create a new document." ma:contentTypeScope="" ma:versionID="f96794b9f5fcaa781c407014ace7d0ff">
  <xsd:schema xmlns:xsd="http://www.w3.org/2001/XMLSchema" xmlns:xs="http://www.w3.org/2001/XMLSchema" xmlns:p="http://schemas.microsoft.com/office/2006/metadata/properties" xmlns:ns3="e0bfaaf9-d475-44a8-a42e-343997ad86cf" xmlns:ns4="d1c8002c-0a0d-46aa-a9f3-704c1b0bad5a" targetNamespace="http://schemas.microsoft.com/office/2006/metadata/properties" ma:root="true" ma:fieldsID="a06832cee1b9faf6d7444ba3babd2c6f" ns3:_="" ns4:_="">
    <xsd:import namespace="e0bfaaf9-d475-44a8-a42e-343997ad86cf"/>
    <xsd:import namespace="d1c8002c-0a0d-46aa-a9f3-704c1b0bad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faaf9-d475-44a8-a42e-343997ad8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002c-0a0d-46aa-a9f3-704c1b0bad5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19E73B-9783-4911-8066-05DB8DD4A0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D06C4A-370E-4226-B908-F7CFE6296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bfaaf9-d475-44a8-a42e-343997ad86cf"/>
    <ds:schemaRef ds:uri="d1c8002c-0a0d-46aa-a9f3-704c1b0ba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758B50-4E1E-4812-AC2E-84F66DD5E1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Spark</dc:creator>
  <cp:keywords/>
  <dc:description/>
  <cp:lastModifiedBy>Siradh Abdi</cp:lastModifiedBy>
  <cp:revision>2</cp:revision>
  <dcterms:created xsi:type="dcterms:W3CDTF">2024-02-29T19:48:00Z</dcterms:created>
  <dcterms:modified xsi:type="dcterms:W3CDTF">2024-02-29T19:48:00Z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0x0101009D6C74559FB5EB41ADA8FB2C8A8FFB67</vt:lpwstr>
  </property>
  <property fmtid="{D5CDD505-2E9C-101B-9397-08002B2CF9AE}" pid="3" name="Order">
    <vt:r8>78500</vt:r8>
  </property>
</Properties>
</file>